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0C" w:rsidRDefault="00300A0C" w:rsidP="00647476">
      <w:pPr>
        <w:autoSpaceDE w:val="0"/>
        <w:autoSpaceDN w:val="0"/>
        <w:spacing w:after="0" w:line="360" w:lineRule="auto"/>
      </w:pPr>
    </w:p>
    <w:p w:rsidR="00300A0C" w:rsidRDefault="00300A0C" w:rsidP="00A51D76">
      <w:pPr>
        <w:autoSpaceDE w:val="0"/>
        <w:autoSpaceDN w:val="0"/>
        <w:spacing w:after="0" w:line="360" w:lineRule="auto"/>
        <w:ind w:left="1494"/>
        <w:rPr>
          <w:rFonts w:ascii="Times New Roman" w:hAnsi="Times New Roman" w:cs="Times New Roman"/>
          <w:b/>
          <w:bCs/>
          <w:color w:val="000000"/>
          <w:sz w:val="24"/>
          <w:szCs w:val="24"/>
          <w:lang w:val="ru-RU"/>
        </w:rPr>
      </w:pPr>
    </w:p>
    <w:p w:rsidR="00300A0C" w:rsidRPr="00730372" w:rsidRDefault="00300A0C" w:rsidP="00171008">
      <w:pPr>
        <w:pStyle w:val="NormalWeb"/>
        <w:shd w:val="clear" w:color="auto" w:fill="FFFFFF"/>
        <w:spacing w:before="0" w:beforeAutospacing="0" w:after="150" w:afterAutospacing="0"/>
        <w:jc w:val="center"/>
      </w:pPr>
    </w:p>
    <w:p w:rsidR="00300A0C" w:rsidRPr="00730372" w:rsidRDefault="00300A0C" w:rsidP="00171008">
      <w:pPr>
        <w:pStyle w:val="NormalWeb"/>
        <w:shd w:val="clear" w:color="auto" w:fill="FFFFFF"/>
        <w:spacing w:before="0" w:beforeAutospacing="0" w:after="150" w:afterAutospacing="0"/>
        <w:jc w:val="center"/>
      </w:pPr>
    </w:p>
    <w:p w:rsidR="00300A0C" w:rsidRPr="000B0A24" w:rsidRDefault="00300A0C" w:rsidP="00171008">
      <w:pPr>
        <w:pStyle w:val="NormalWeb"/>
        <w:shd w:val="clear" w:color="auto" w:fill="FFFFFF"/>
        <w:spacing w:before="0" w:beforeAutospacing="0" w:after="150" w:afterAutospacing="0"/>
        <w:jc w:val="center"/>
      </w:pPr>
      <w:r w:rsidRPr="000B0A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153.75pt">
            <v:imagedata r:id="rId5" o:title=""/>
          </v:shape>
        </w:pict>
      </w:r>
    </w:p>
    <w:p w:rsidR="00300A0C" w:rsidRPr="00730372" w:rsidRDefault="00300A0C" w:rsidP="00171008">
      <w:pPr>
        <w:pStyle w:val="NormalWeb"/>
        <w:shd w:val="clear" w:color="auto" w:fill="FFFFFF"/>
        <w:spacing w:before="0" w:beforeAutospacing="0" w:after="150" w:afterAutospacing="0"/>
        <w:jc w:val="center"/>
      </w:pPr>
    </w:p>
    <w:p w:rsidR="00300A0C" w:rsidRPr="00730372" w:rsidRDefault="00300A0C" w:rsidP="00171008">
      <w:pPr>
        <w:pStyle w:val="NormalWeb"/>
        <w:shd w:val="clear" w:color="auto" w:fill="FFFFFF"/>
        <w:spacing w:before="0" w:beforeAutospacing="0" w:after="150" w:afterAutospacing="0"/>
        <w:jc w:val="center"/>
      </w:pPr>
    </w:p>
    <w:p w:rsidR="00300A0C" w:rsidRPr="00730372" w:rsidRDefault="00300A0C" w:rsidP="00171008">
      <w:pPr>
        <w:pStyle w:val="NormalWeb"/>
        <w:shd w:val="clear" w:color="auto" w:fill="FFFFFF"/>
        <w:spacing w:before="0" w:beforeAutospacing="0" w:after="150" w:afterAutospacing="0"/>
        <w:jc w:val="center"/>
      </w:pPr>
    </w:p>
    <w:p w:rsidR="00300A0C" w:rsidRPr="00730372" w:rsidRDefault="00300A0C" w:rsidP="00171008">
      <w:pPr>
        <w:pStyle w:val="NormalWeb"/>
        <w:shd w:val="clear" w:color="auto" w:fill="FFFFFF"/>
        <w:spacing w:before="0" w:beforeAutospacing="0" w:after="150" w:afterAutospacing="0"/>
        <w:jc w:val="center"/>
      </w:pPr>
    </w:p>
    <w:p w:rsidR="00300A0C" w:rsidRPr="007649B2" w:rsidRDefault="00300A0C" w:rsidP="00171008">
      <w:pPr>
        <w:pStyle w:val="NormalWeb"/>
        <w:shd w:val="clear" w:color="auto" w:fill="FFFFFF"/>
        <w:spacing w:before="0" w:beforeAutospacing="0" w:after="150" w:afterAutospacing="0"/>
        <w:jc w:val="center"/>
        <w:rPr>
          <w:sz w:val="32"/>
          <w:szCs w:val="32"/>
        </w:rPr>
      </w:pPr>
    </w:p>
    <w:p w:rsidR="00300A0C" w:rsidRPr="007649B2" w:rsidRDefault="00300A0C" w:rsidP="00171008">
      <w:pPr>
        <w:pStyle w:val="NormalWeb"/>
        <w:shd w:val="clear" w:color="auto" w:fill="FFFFFF"/>
        <w:spacing w:before="0" w:beforeAutospacing="0" w:after="150" w:afterAutospacing="0"/>
        <w:jc w:val="center"/>
        <w:rPr>
          <w:sz w:val="32"/>
          <w:szCs w:val="32"/>
        </w:rPr>
      </w:pPr>
      <w:r w:rsidRPr="007649B2">
        <w:rPr>
          <w:b/>
          <w:bCs/>
          <w:sz w:val="32"/>
          <w:szCs w:val="32"/>
        </w:rPr>
        <w:t>Рабочая программа</w:t>
      </w:r>
    </w:p>
    <w:p w:rsidR="00300A0C" w:rsidRDefault="00300A0C" w:rsidP="00171008">
      <w:pPr>
        <w:autoSpaceDE w:val="0"/>
        <w:autoSpaceDN w:val="0"/>
        <w:spacing w:after="0" w:line="240" w:lineRule="auto"/>
        <w:ind w:right="283"/>
        <w:jc w:val="center"/>
        <w:rPr>
          <w:rFonts w:ascii="Times New Roman" w:hAnsi="Times New Roman" w:cs="Times New Roman"/>
          <w:color w:val="000000"/>
          <w:sz w:val="32"/>
          <w:szCs w:val="32"/>
          <w:lang w:val="ru-RU"/>
        </w:rPr>
      </w:pPr>
      <w:r w:rsidRPr="007649B2">
        <w:rPr>
          <w:sz w:val="32"/>
          <w:szCs w:val="32"/>
          <w:lang w:val="ru-RU"/>
        </w:rPr>
        <w:t>по учебному предмету</w:t>
      </w:r>
      <w:r w:rsidRPr="007649B2">
        <w:rPr>
          <w:rFonts w:ascii="Times New Roman" w:hAnsi="Times New Roman" w:cs="Times New Roman"/>
          <w:color w:val="000000"/>
          <w:sz w:val="32"/>
          <w:szCs w:val="32"/>
          <w:lang w:val="ru-RU"/>
        </w:rPr>
        <w:t xml:space="preserve"> </w:t>
      </w:r>
    </w:p>
    <w:p w:rsidR="00300A0C" w:rsidRPr="007649B2" w:rsidRDefault="00300A0C" w:rsidP="00171008">
      <w:pPr>
        <w:autoSpaceDE w:val="0"/>
        <w:autoSpaceDN w:val="0"/>
        <w:spacing w:after="0" w:line="240" w:lineRule="auto"/>
        <w:ind w:right="283"/>
        <w:jc w:val="center"/>
        <w:rPr>
          <w:sz w:val="32"/>
          <w:szCs w:val="32"/>
          <w:lang w:val="ru-RU"/>
        </w:rPr>
      </w:pPr>
      <w:r w:rsidRPr="007649B2">
        <w:rPr>
          <w:rFonts w:ascii="Times New Roman" w:hAnsi="Times New Roman" w:cs="Times New Roman"/>
          <w:color w:val="000000"/>
          <w:sz w:val="32"/>
          <w:szCs w:val="32"/>
          <w:lang w:val="ru-RU"/>
        </w:rPr>
        <w:t xml:space="preserve"> «Основы духовно-нравственной культуры народов России»</w:t>
      </w:r>
    </w:p>
    <w:p w:rsidR="00300A0C" w:rsidRPr="007649B2" w:rsidRDefault="00300A0C" w:rsidP="00171008">
      <w:pPr>
        <w:pStyle w:val="NormalWeb"/>
        <w:shd w:val="clear" w:color="auto" w:fill="FFFFFF"/>
        <w:spacing w:before="0" w:beforeAutospacing="0" w:after="150" w:afterAutospacing="0"/>
        <w:jc w:val="center"/>
        <w:rPr>
          <w:sz w:val="32"/>
          <w:szCs w:val="32"/>
        </w:rPr>
      </w:pPr>
      <w:r w:rsidRPr="007649B2">
        <w:rPr>
          <w:sz w:val="32"/>
          <w:szCs w:val="32"/>
        </w:rPr>
        <w:t>5-6 класс</w:t>
      </w:r>
    </w:p>
    <w:p w:rsidR="00300A0C" w:rsidRPr="007649B2" w:rsidRDefault="00300A0C" w:rsidP="00171008">
      <w:pPr>
        <w:pStyle w:val="NormalWeb"/>
        <w:shd w:val="clear" w:color="auto" w:fill="FFFFFF"/>
        <w:spacing w:before="0" w:beforeAutospacing="0" w:after="150" w:afterAutospacing="0"/>
        <w:jc w:val="center"/>
        <w:rPr>
          <w:color w:val="000000"/>
          <w:sz w:val="32"/>
          <w:szCs w:val="32"/>
        </w:rPr>
      </w:pPr>
      <w:r w:rsidRPr="007649B2">
        <w:rPr>
          <w:color w:val="000000"/>
          <w:sz w:val="32"/>
          <w:szCs w:val="32"/>
        </w:rPr>
        <w:t>Срок реализации 2 год</w:t>
      </w:r>
    </w:p>
    <w:p w:rsidR="00300A0C" w:rsidRPr="00730372" w:rsidRDefault="00300A0C" w:rsidP="00171008">
      <w:pPr>
        <w:pStyle w:val="NormalWeb"/>
        <w:shd w:val="clear" w:color="auto" w:fill="FFFFFF"/>
        <w:spacing w:before="0" w:beforeAutospacing="0" w:after="150" w:afterAutospacing="0"/>
        <w:jc w:val="center"/>
        <w:rPr>
          <w:color w:val="000000"/>
        </w:rPr>
      </w:pP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Pr="00647476" w:rsidRDefault="00300A0C" w:rsidP="00171008">
      <w:pPr>
        <w:autoSpaceDE w:val="0"/>
        <w:autoSpaceDN w:val="0"/>
        <w:spacing w:before="70" w:after="0" w:line="230" w:lineRule="auto"/>
        <w:ind w:right="20"/>
        <w:jc w:val="right"/>
        <w:rPr>
          <w:lang w:val="ru-RU"/>
        </w:rPr>
      </w:pPr>
      <w:r w:rsidRPr="00A035BC">
        <w:rPr>
          <w:color w:val="000000"/>
          <w:sz w:val="21"/>
          <w:szCs w:val="21"/>
          <w:lang w:val="ru-RU"/>
        </w:rPr>
        <w:tab/>
      </w:r>
      <w:r w:rsidRPr="00647476">
        <w:rPr>
          <w:rFonts w:ascii="Times New Roman" w:hAnsi="Times New Roman" w:cs="Times New Roman"/>
          <w:color w:val="000000"/>
          <w:sz w:val="24"/>
          <w:szCs w:val="24"/>
          <w:lang w:val="ru-RU"/>
        </w:rPr>
        <w:t xml:space="preserve">Составитель: </w:t>
      </w:r>
      <w:r>
        <w:rPr>
          <w:rFonts w:ascii="Times New Roman" w:hAnsi="Times New Roman" w:cs="Times New Roman"/>
          <w:color w:val="000000"/>
          <w:sz w:val="24"/>
          <w:szCs w:val="24"/>
          <w:lang w:val="ru-RU"/>
        </w:rPr>
        <w:t>Игнатьева Е.Н.</w:t>
      </w:r>
    </w:p>
    <w:p w:rsidR="00300A0C" w:rsidRDefault="00300A0C" w:rsidP="00171008">
      <w:pPr>
        <w:pStyle w:val="NormalWeb"/>
        <w:shd w:val="clear" w:color="auto" w:fill="FFFFFF"/>
        <w:tabs>
          <w:tab w:val="left" w:pos="6804"/>
        </w:tabs>
        <w:spacing w:before="0" w:beforeAutospacing="0" w:after="150" w:afterAutospacing="0"/>
        <w:rPr>
          <w:color w:val="000000"/>
          <w:sz w:val="21"/>
          <w:szCs w:val="21"/>
        </w:rPr>
      </w:pP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Default="00300A0C" w:rsidP="00171008">
      <w:pPr>
        <w:pStyle w:val="NormalWeb"/>
        <w:shd w:val="clear" w:color="auto" w:fill="FFFFFF"/>
        <w:spacing w:before="0" w:beforeAutospacing="0" w:after="150" w:afterAutospacing="0"/>
        <w:jc w:val="center"/>
        <w:rPr>
          <w:color w:val="000000"/>
          <w:sz w:val="21"/>
          <w:szCs w:val="21"/>
        </w:rPr>
      </w:pPr>
      <w:r>
        <w:rPr>
          <w:color w:val="000000"/>
          <w:sz w:val="21"/>
          <w:szCs w:val="21"/>
        </w:rPr>
        <w:t>Вожега, 2023</w:t>
      </w:r>
    </w:p>
    <w:p w:rsidR="00300A0C" w:rsidRDefault="00300A0C" w:rsidP="00171008">
      <w:pPr>
        <w:pStyle w:val="NormalWeb"/>
        <w:shd w:val="clear" w:color="auto" w:fill="FFFFFF"/>
        <w:spacing w:before="0" w:beforeAutospacing="0" w:after="150" w:afterAutospacing="0"/>
        <w:jc w:val="center"/>
        <w:rPr>
          <w:color w:val="000000"/>
          <w:sz w:val="21"/>
          <w:szCs w:val="21"/>
        </w:rPr>
      </w:pPr>
    </w:p>
    <w:p w:rsidR="00300A0C" w:rsidRPr="002F5A59" w:rsidRDefault="00300A0C" w:rsidP="00A51D76">
      <w:pPr>
        <w:autoSpaceDE w:val="0"/>
        <w:autoSpaceDN w:val="0"/>
        <w:spacing w:after="0" w:line="230" w:lineRule="auto"/>
        <w:rPr>
          <w:rFonts w:ascii="Times New Roman" w:hAnsi="Times New Roman" w:cs="Times New Roman"/>
          <w:b/>
          <w:bCs/>
          <w:color w:val="000000"/>
          <w:sz w:val="24"/>
          <w:szCs w:val="24"/>
          <w:lang w:val="ru-RU"/>
        </w:rPr>
      </w:pPr>
    </w:p>
    <w:p w:rsidR="00300A0C" w:rsidRPr="007649B2" w:rsidRDefault="00300A0C" w:rsidP="00A51D76">
      <w:pPr>
        <w:tabs>
          <w:tab w:val="left" w:pos="180"/>
        </w:tabs>
        <w:autoSpaceDE w:val="0"/>
        <w:autoSpaceDN w:val="0"/>
        <w:spacing w:after="0" w:line="240" w:lineRule="auto"/>
        <w:ind w:right="-48"/>
        <w:rPr>
          <w:rFonts w:ascii="Times New Roman" w:hAnsi="Times New Roman" w:cs="Times New Roman"/>
          <w:sz w:val="24"/>
          <w:szCs w:val="24"/>
          <w:lang w:val="ru-RU"/>
        </w:rPr>
      </w:pPr>
      <w:r w:rsidRPr="007649B2">
        <w:rPr>
          <w:rFonts w:ascii="Times New Roman" w:hAnsi="Times New Roman" w:cs="Times New Roman"/>
          <w:sz w:val="24"/>
          <w:szCs w:val="24"/>
          <w:lang w:val="ru-RU"/>
        </w:rPr>
        <w:tab/>
      </w:r>
      <w:r w:rsidRPr="007649B2">
        <w:rPr>
          <w:rFonts w:ascii="Times New Roman" w:hAnsi="Times New Roman" w:cs="Times New Roman"/>
          <w:color w:val="000000"/>
          <w:sz w:val="24"/>
          <w:szCs w:val="24"/>
          <w:lang w:val="ru-RU"/>
        </w:rPr>
        <w:t xml:space="preserve">Программа по предметной области «Основы духовно-нравственной культуры народов России» (далее  — ОДНКНР) для 5 классов образовательных организаций составлена в соответствии с: </w:t>
      </w:r>
      <w:r w:rsidRPr="007649B2">
        <w:rPr>
          <w:rFonts w:ascii="Times New Roman" w:hAnsi="Times New Roman" w:cs="Times New Roman"/>
          <w:sz w:val="24"/>
          <w:szCs w:val="24"/>
          <w:lang w:val="ru-RU"/>
        </w:rPr>
        <w:tab/>
      </w:r>
      <w:r w:rsidRPr="007649B2">
        <w:rPr>
          <w:rFonts w:ascii="Times New Roman" w:hAnsi="Times New Roman" w:cs="Times New Roman"/>
          <w:color w:val="000000"/>
          <w:sz w:val="24"/>
          <w:szCs w:val="24"/>
          <w:lang w:val="ru-RU"/>
        </w:rPr>
        <w:t xml:space="preserve">требованиями Федерального государственного образовательного стандарта основного общего образования (ФГОС ООО) (утверждён приказом  Министерства просвещения Российской Федерации от 31 мая 2021 г. № 287); </w:t>
      </w:r>
      <w:r w:rsidRPr="007649B2">
        <w:rPr>
          <w:rFonts w:ascii="Times New Roman" w:hAnsi="Times New Roman" w:cs="Times New Roman"/>
          <w:sz w:val="24"/>
          <w:szCs w:val="24"/>
          <w:lang w:val="ru-RU"/>
        </w:rPr>
        <w:br/>
      </w:r>
      <w:r w:rsidRPr="007649B2">
        <w:rPr>
          <w:rFonts w:ascii="Times New Roman" w:hAnsi="Times New Roman" w:cs="Times New Roman"/>
          <w:sz w:val="24"/>
          <w:szCs w:val="24"/>
          <w:lang w:val="ru-RU"/>
        </w:rPr>
        <w:tab/>
      </w:r>
      <w:r w:rsidRPr="007649B2">
        <w:rPr>
          <w:rFonts w:ascii="Times New Roman" w:hAnsi="Times New Roman" w:cs="Times New Roman"/>
          <w:color w:val="000000"/>
          <w:sz w:val="24"/>
          <w:szCs w:val="24"/>
          <w:lang w:val="ru-RU"/>
        </w:rPr>
        <w:t xml:space="preserve">требованиями к результатам освоения программы основного общего образования (личностным, метапредметным, предметным); </w:t>
      </w:r>
      <w:r w:rsidRPr="007649B2">
        <w:rPr>
          <w:rFonts w:ascii="Times New Roman" w:hAnsi="Times New Roman" w:cs="Times New Roman"/>
          <w:sz w:val="24"/>
          <w:szCs w:val="24"/>
          <w:lang w:val="ru-RU"/>
        </w:rPr>
        <w:br/>
      </w:r>
      <w:r w:rsidRPr="007649B2">
        <w:rPr>
          <w:rFonts w:ascii="Times New Roman" w:hAnsi="Times New Roman" w:cs="Times New Roman"/>
          <w:sz w:val="24"/>
          <w:szCs w:val="24"/>
          <w:lang w:val="ru-RU"/>
        </w:rPr>
        <w:tab/>
      </w:r>
      <w:r w:rsidRPr="007649B2">
        <w:rPr>
          <w:rFonts w:ascii="Times New Roman" w:hAnsi="Times New Roman" w:cs="Times New Roman"/>
          <w:color w:val="000000"/>
          <w:sz w:val="24"/>
          <w:szCs w:val="24"/>
          <w:lang w:val="ru-RU"/>
        </w:rPr>
        <w:t>основными подходами к развитию и формированию универсальных учебных действий (УУД) для основного общего образования.</w:t>
      </w:r>
    </w:p>
    <w:p w:rsidR="00300A0C" w:rsidRPr="007649B2" w:rsidRDefault="00300A0C" w:rsidP="00A51D76">
      <w:pPr>
        <w:autoSpaceDE w:val="0"/>
        <w:autoSpaceDN w:val="0"/>
        <w:spacing w:after="0" w:line="240" w:lineRule="auto"/>
        <w:ind w:right="144" w:firstLine="18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xml:space="preserve">В программе по данному курсу соблюдается преемственность с Федеральным государственным образовательным стандартом начального общего образования, а также учитываются возрастные и психологические особенности обучающихся на ступени основного общего образования, </w:t>
      </w:r>
      <w:r w:rsidRPr="007649B2">
        <w:rPr>
          <w:rFonts w:ascii="Times New Roman" w:hAnsi="Times New Roman" w:cs="Times New Roman"/>
          <w:sz w:val="24"/>
          <w:szCs w:val="24"/>
          <w:lang w:val="ru-RU"/>
        </w:rPr>
        <w:br/>
      </w:r>
      <w:r w:rsidRPr="007649B2">
        <w:rPr>
          <w:rFonts w:ascii="Times New Roman" w:hAnsi="Times New Roman" w:cs="Times New Roman"/>
          <w:color w:val="000000"/>
          <w:sz w:val="24"/>
          <w:szCs w:val="24"/>
          <w:lang w:val="ru-RU"/>
        </w:rPr>
        <w:t>необходимость формирования межпредметных связей. Также в программе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w:t>
      </w:r>
    </w:p>
    <w:p w:rsidR="00300A0C" w:rsidRPr="007649B2" w:rsidRDefault="00300A0C" w:rsidP="00A51D76">
      <w:pPr>
        <w:autoSpaceDE w:val="0"/>
        <w:autoSpaceDN w:val="0"/>
        <w:spacing w:after="0" w:line="240" w:lineRule="auto"/>
        <w:ind w:right="-35" w:firstLine="18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w:t>
      </w:r>
    </w:p>
    <w:p w:rsidR="00300A0C" w:rsidRPr="007649B2" w:rsidRDefault="00300A0C" w:rsidP="00A51D76">
      <w:pPr>
        <w:autoSpaceDE w:val="0"/>
        <w:autoSpaceDN w:val="0"/>
        <w:spacing w:after="0" w:line="240" w:lineRule="auto"/>
        <w:ind w:firstLine="18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xml:space="preserve">Согласно Стратегии национальной безопасности Российской Федерации (утверждена указом Президента Российской Федерации от 2  июля 2021 г. № 400, пункт 91), к традиционным российским духовно-нравственным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w:t>
      </w:r>
      <w:r w:rsidRPr="007649B2">
        <w:rPr>
          <w:rFonts w:ascii="Times New Roman" w:hAnsi="Times New Roman" w:cs="Times New Roman"/>
          <w:sz w:val="24"/>
          <w:szCs w:val="24"/>
          <w:lang w:val="ru-RU"/>
        </w:rPr>
        <w:br/>
      </w:r>
      <w:r w:rsidRPr="007649B2">
        <w:rPr>
          <w:rFonts w:ascii="Times New Roman" w:hAnsi="Times New Roman" w:cs="Times New Roman"/>
          <w:color w:val="000000"/>
          <w:sz w:val="24"/>
          <w:szCs w:val="24"/>
          <w:lang w:val="ru-RU"/>
        </w:rPr>
        <w:t xml:space="preserve">историческая память и преемственность поколений, единство народов России. Именно традиционные российские духовно-нравственные ценности объединяют Россию как многонациональное и </w:t>
      </w:r>
      <w:r w:rsidRPr="007649B2">
        <w:rPr>
          <w:rFonts w:ascii="Times New Roman" w:hAnsi="Times New Roman" w:cs="Times New Roman"/>
          <w:sz w:val="24"/>
          <w:szCs w:val="24"/>
          <w:lang w:val="ru-RU"/>
        </w:rPr>
        <w:br/>
      </w:r>
      <w:r w:rsidRPr="007649B2">
        <w:rPr>
          <w:rFonts w:ascii="Times New Roman" w:hAnsi="Times New Roman" w:cs="Times New Roman"/>
          <w:color w:val="000000"/>
          <w:sz w:val="24"/>
          <w:szCs w:val="24"/>
          <w:lang w:val="ru-RU"/>
        </w:rPr>
        <w:t>многоконфессиональное государство, лежат в основе представлений о гражданской идентичности как ключевом ориентире духовно-нравственного развития обучающихся.</w:t>
      </w:r>
    </w:p>
    <w:p w:rsidR="00300A0C" w:rsidRPr="007649B2" w:rsidRDefault="00300A0C" w:rsidP="00A51D76">
      <w:pPr>
        <w:autoSpaceDE w:val="0"/>
        <w:autoSpaceDN w:val="0"/>
        <w:spacing w:after="0" w:line="240" w:lineRule="auto"/>
        <w:ind w:firstLine="18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xml:space="preserve">Центральная идея гражданской идентичности — образ будущего нашей страны, который </w:t>
      </w:r>
      <w:r w:rsidRPr="007649B2">
        <w:rPr>
          <w:rFonts w:ascii="Times New Roman" w:hAnsi="Times New Roman" w:cs="Times New Roman"/>
          <w:sz w:val="24"/>
          <w:szCs w:val="24"/>
          <w:lang w:val="ru-RU"/>
        </w:rPr>
        <w:br/>
      </w:r>
      <w:r w:rsidRPr="007649B2">
        <w:rPr>
          <w:rFonts w:ascii="Times New Roman" w:hAnsi="Times New Roman" w:cs="Times New Roman"/>
          <w:color w:val="000000"/>
          <w:sz w:val="24"/>
          <w:szCs w:val="24"/>
          <w:lang w:val="ru-RU"/>
        </w:rPr>
        <w:t xml:space="preserve">формируется с учётом национальных и стратегических приоритетов российского общества, </w:t>
      </w:r>
      <w:r w:rsidRPr="007649B2">
        <w:rPr>
          <w:rFonts w:ascii="Times New Roman" w:hAnsi="Times New Roman" w:cs="Times New Roman"/>
          <w:sz w:val="24"/>
          <w:szCs w:val="24"/>
          <w:lang w:val="ru-RU"/>
        </w:rPr>
        <w:br/>
      </w:r>
      <w:r w:rsidRPr="007649B2">
        <w:rPr>
          <w:rFonts w:ascii="Times New Roman" w:hAnsi="Times New Roman" w:cs="Times New Roman"/>
          <w:color w:val="000000"/>
          <w:sz w:val="24"/>
          <w:szCs w:val="24"/>
          <w:lang w:val="ru-RU"/>
        </w:rPr>
        <w:t>культурно-исторических традиций всех народов России, духовно-нравственных ценностей, присущих ей на протяжении всей её истории.</w:t>
      </w:r>
    </w:p>
    <w:p w:rsidR="00300A0C" w:rsidRPr="007649B2" w:rsidRDefault="00300A0C" w:rsidP="00A51D76">
      <w:pPr>
        <w:autoSpaceDE w:val="0"/>
        <w:autoSpaceDN w:val="0"/>
        <w:spacing w:after="0" w:line="240" w:lineRule="auto"/>
        <w:ind w:right="432" w:firstLine="18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В  процессе изучения курса ОДНКНР школьники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w:t>
      </w:r>
    </w:p>
    <w:p w:rsidR="00300A0C" w:rsidRPr="007649B2" w:rsidRDefault="00300A0C" w:rsidP="00A51D76">
      <w:pPr>
        <w:autoSpaceDE w:val="0"/>
        <w:autoSpaceDN w:val="0"/>
        <w:spacing w:after="0" w:line="240" w:lineRule="auto"/>
        <w:ind w:firstLine="18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xml:space="preserve">Не менее важно отметить, что данный курс формируется и преподаётся в соответствии с </w:t>
      </w:r>
      <w:r w:rsidRPr="007649B2">
        <w:rPr>
          <w:rFonts w:ascii="Times New Roman" w:hAnsi="Times New Roman" w:cs="Times New Roman"/>
          <w:sz w:val="24"/>
          <w:szCs w:val="24"/>
          <w:lang w:val="ru-RU"/>
        </w:rPr>
        <w:br/>
      </w:r>
      <w:r w:rsidRPr="007649B2">
        <w:rPr>
          <w:rFonts w:ascii="Times New Roman" w:hAnsi="Times New Roman" w:cs="Times New Roman"/>
          <w:color w:val="000000"/>
          <w:sz w:val="24"/>
          <w:szCs w:val="24"/>
          <w:lang w:val="ru-RU"/>
        </w:rPr>
        <w:t>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300A0C" w:rsidRPr="007649B2" w:rsidRDefault="00300A0C" w:rsidP="00A51D76">
      <w:pPr>
        <w:autoSpaceDE w:val="0"/>
        <w:autoSpaceDN w:val="0"/>
        <w:spacing w:after="0" w:line="240" w:lineRule="auto"/>
        <w:ind w:right="288" w:firstLine="18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Изучаются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300A0C" w:rsidRPr="007649B2" w:rsidRDefault="00300A0C" w:rsidP="00A51D76">
      <w:pPr>
        <w:autoSpaceDE w:val="0"/>
        <w:autoSpaceDN w:val="0"/>
        <w:spacing w:after="0" w:line="240" w:lineRule="auto"/>
        <w:ind w:right="144" w:firstLine="18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Содержание курса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300A0C" w:rsidRPr="007649B2" w:rsidRDefault="00300A0C" w:rsidP="00A51D76">
      <w:pPr>
        <w:autoSpaceDE w:val="0"/>
        <w:autoSpaceDN w:val="0"/>
        <w:spacing w:after="0" w:line="240" w:lineRule="auto"/>
        <w:ind w:firstLine="18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xml:space="preserve">Материал курса представлен через актуализацию макроуровня (Россия в целом как </w:t>
      </w:r>
      <w:r w:rsidRPr="007649B2">
        <w:rPr>
          <w:rFonts w:ascii="Times New Roman" w:hAnsi="Times New Roman" w:cs="Times New Roman"/>
          <w:sz w:val="24"/>
          <w:szCs w:val="24"/>
          <w:lang w:val="ru-RU"/>
        </w:rPr>
        <w:br/>
      </w:r>
      <w:r w:rsidRPr="007649B2">
        <w:rPr>
          <w:rFonts w:ascii="Times New Roman" w:hAnsi="Times New Roman" w:cs="Times New Roman"/>
          <w:color w:val="000000"/>
          <w:sz w:val="24"/>
          <w:szCs w:val="24"/>
          <w:lang w:val="ru-RU"/>
        </w:rPr>
        <w:t xml:space="preserve">многонациональное, поликонфессиональное государство, с едиными для всех законами, </w:t>
      </w:r>
      <w:r w:rsidRPr="007649B2">
        <w:rPr>
          <w:rFonts w:ascii="Times New Roman" w:hAnsi="Times New Roman" w:cs="Times New Roman"/>
          <w:sz w:val="24"/>
          <w:szCs w:val="24"/>
          <w:lang w:val="ru-RU"/>
        </w:rPr>
        <w:br/>
      </w:r>
      <w:r w:rsidRPr="007649B2">
        <w:rPr>
          <w:rFonts w:ascii="Times New Roman" w:hAnsi="Times New Roman" w:cs="Times New Roman"/>
          <w:color w:val="000000"/>
          <w:sz w:val="24"/>
          <w:szCs w:val="24"/>
          <w:lang w:val="ru-RU"/>
        </w:rPr>
        <w:t>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300A0C" w:rsidRPr="007649B2" w:rsidRDefault="00300A0C" w:rsidP="00A51D76">
      <w:pPr>
        <w:autoSpaceDE w:val="0"/>
        <w:autoSpaceDN w:val="0"/>
        <w:spacing w:after="0" w:line="240" w:lineRule="auto"/>
        <w:ind w:right="288" w:firstLine="180"/>
        <w:jc w:val="both"/>
        <w:rPr>
          <w:rFonts w:ascii="Times New Roman" w:hAnsi="Times New Roman" w:cs="Times New Roman"/>
          <w:sz w:val="24"/>
          <w:szCs w:val="24"/>
          <w:lang w:val="ru-RU"/>
        </w:rPr>
      </w:pPr>
      <w:r w:rsidRPr="007649B2">
        <w:rPr>
          <w:rFonts w:ascii="Times New Roman" w:hAnsi="Times New Roman" w:cs="Times New Roman"/>
          <w:i/>
          <w:iCs/>
          <w:color w:val="000000"/>
          <w:sz w:val="24"/>
          <w:szCs w:val="24"/>
          <w:lang w:val="ru-RU"/>
        </w:rPr>
        <w:t>Принцип культурологичности</w:t>
      </w:r>
      <w:r w:rsidRPr="007649B2">
        <w:rPr>
          <w:rFonts w:ascii="Times New Roman" w:hAnsi="Times New Roman" w:cs="Times New Roman"/>
          <w:color w:val="000000"/>
          <w:sz w:val="24"/>
          <w:szCs w:val="24"/>
          <w:lang w:val="ru-RU"/>
        </w:rPr>
        <w:t xml:space="preserve">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300A0C" w:rsidRPr="007649B2" w:rsidRDefault="00300A0C" w:rsidP="00A51D76">
      <w:pPr>
        <w:autoSpaceDE w:val="0"/>
        <w:autoSpaceDN w:val="0"/>
        <w:spacing w:after="0" w:line="240" w:lineRule="auto"/>
        <w:ind w:firstLine="180"/>
        <w:jc w:val="both"/>
        <w:rPr>
          <w:rFonts w:ascii="Times New Roman" w:hAnsi="Times New Roman" w:cs="Times New Roman"/>
          <w:sz w:val="24"/>
          <w:szCs w:val="24"/>
          <w:lang w:val="ru-RU"/>
        </w:rPr>
      </w:pPr>
      <w:r w:rsidRPr="007649B2">
        <w:rPr>
          <w:rFonts w:ascii="Times New Roman" w:hAnsi="Times New Roman" w:cs="Times New Roman"/>
          <w:i/>
          <w:iCs/>
          <w:color w:val="000000"/>
          <w:sz w:val="24"/>
          <w:szCs w:val="24"/>
          <w:lang w:val="ru-RU"/>
        </w:rPr>
        <w:t>Принцип научности подходов и содержания</w:t>
      </w:r>
      <w:r w:rsidRPr="007649B2">
        <w:rPr>
          <w:rFonts w:ascii="Times New Roman" w:hAnsi="Times New Roman" w:cs="Times New Roman"/>
          <w:color w:val="000000"/>
          <w:sz w:val="24"/>
          <w:szCs w:val="24"/>
          <w:lang w:val="ru-RU"/>
        </w:rPr>
        <w:t xml:space="preserve">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300A0C" w:rsidRPr="007649B2" w:rsidRDefault="00300A0C" w:rsidP="00A51D76">
      <w:pPr>
        <w:autoSpaceDE w:val="0"/>
        <w:autoSpaceDN w:val="0"/>
        <w:spacing w:after="0" w:line="240" w:lineRule="auto"/>
        <w:ind w:firstLine="180"/>
        <w:jc w:val="both"/>
        <w:rPr>
          <w:rFonts w:ascii="Times New Roman" w:hAnsi="Times New Roman" w:cs="Times New Roman"/>
          <w:sz w:val="24"/>
          <w:szCs w:val="24"/>
          <w:lang w:val="ru-RU"/>
        </w:rPr>
      </w:pPr>
      <w:r w:rsidRPr="007649B2">
        <w:rPr>
          <w:rFonts w:ascii="Times New Roman" w:hAnsi="Times New Roman" w:cs="Times New Roman"/>
          <w:i/>
          <w:iCs/>
          <w:color w:val="000000"/>
          <w:sz w:val="24"/>
          <w:szCs w:val="24"/>
          <w:lang w:val="ru-RU"/>
        </w:rPr>
        <w:t>Принцип соответствия требованиям</w:t>
      </w:r>
      <w:r w:rsidRPr="007649B2">
        <w:rPr>
          <w:rFonts w:ascii="Times New Roman" w:hAnsi="Times New Roman" w:cs="Times New Roman"/>
          <w:color w:val="000000"/>
          <w:sz w:val="24"/>
          <w:szCs w:val="24"/>
          <w:lang w:val="ru-RU"/>
        </w:rPr>
        <w:t xml:space="preserve"> возрастной педагогики и психологии включает отбор тем и содержания курса согласно приоритетным зонам ближайшего развития, когнитивным способностям и социальным потребностям обучающихся, содержанию гуманитарных и общественно-научных учебных предметов.</w:t>
      </w:r>
    </w:p>
    <w:p w:rsidR="00300A0C" w:rsidRPr="007649B2" w:rsidRDefault="00300A0C" w:rsidP="00A51D76">
      <w:pPr>
        <w:autoSpaceDE w:val="0"/>
        <w:autoSpaceDN w:val="0"/>
        <w:spacing w:after="0" w:line="240" w:lineRule="auto"/>
        <w:ind w:firstLine="180"/>
        <w:jc w:val="both"/>
        <w:rPr>
          <w:rFonts w:ascii="Times New Roman" w:hAnsi="Times New Roman" w:cs="Times New Roman"/>
          <w:sz w:val="24"/>
          <w:szCs w:val="24"/>
          <w:lang w:val="ru-RU"/>
        </w:rPr>
      </w:pPr>
      <w:r w:rsidRPr="007649B2">
        <w:rPr>
          <w:rFonts w:ascii="Times New Roman" w:hAnsi="Times New Roman" w:cs="Times New Roman"/>
          <w:i/>
          <w:iCs/>
          <w:color w:val="000000"/>
          <w:sz w:val="24"/>
          <w:szCs w:val="24"/>
          <w:lang w:val="ru-RU"/>
        </w:rPr>
        <w:t xml:space="preserve">Принцип формирования гражданского самосознания и общероссийской гражданской идентичности </w:t>
      </w:r>
      <w:r w:rsidRPr="007649B2">
        <w:rPr>
          <w:rFonts w:ascii="Times New Roman" w:hAnsi="Times New Roman" w:cs="Times New Roman"/>
          <w:color w:val="000000"/>
          <w:sz w:val="24"/>
          <w:szCs w:val="24"/>
          <w:lang w:val="ru-RU"/>
        </w:rPr>
        <w:t xml:space="preserve">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w:t>
      </w:r>
      <w:r w:rsidRPr="007649B2">
        <w:rPr>
          <w:rFonts w:ascii="Times New Roman" w:hAnsi="Times New Roman" w:cs="Times New Roman"/>
          <w:sz w:val="24"/>
          <w:szCs w:val="24"/>
          <w:lang w:val="ru-RU"/>
        </w:rPr>
        <w:br/>
      </w:r>
      <w:r w:rsidRPr="007649B2">
        <w:rPr>
          <w:rFonts w:ascii="Times New Roman" w:hAnsi="Times New Roman" w:cs="Times New Roman"/>
          <w:color w:val="000000"/>
          <w:sz w:val="24"/>
          <w:szCs w:val="24"/>
          <w:lang w:val="ru-RU"/>
        </w:rPr>
        <w:t>основополагающего элемента в воспитании патриотизма и любви к Родине. Данный принцип должен быть реализован через поиск объединяющих черт в духовно-нравственной жизни народов России, их культуре, религии и историческом развитии.</w:t>
      </w:r>
    </w:p>
    <w:p w:rsidR="00300A0C" w:rsidRPr="007649B2" w:rsidRDefault="00300A0C" w:rsidP="00A51D76">
      <w:pPr>
        <w:autoSpaceDE w:val="0"/>
        <w:autoSpaceDN w:val="0"/>
        <w:spacing w:before="264" w:after="0" w:line="262" w:lineRule="auto"/>
        <w:jc w:val="both"/>
        <w:rPr>
          <w:rFonts w:ascii="Times New Roman" w:hAnsi="Times New Roman" w:cs="Times New Roman"/>
          <w:sz w:val="24"/>
          <w:szCs w:val="24"/>
          <w:lang w:val="ru-RU"/>
        </w:rPr>
      </w:pPr>
      <w:r w:rsidRPr="007649B2">
        <w:rPr>
          <w:rFonts w:ascii="Times New Roman" w:hAnsi="Times New Roman" w:cs="Times New Roman"/>
          <w:b/>
          <w:bCs/>
          <w:color w:val="000000"/>
          <w:sz w:val="24"/>
          <w:szCs w:val="24"/>
          <w:lang w:val="ru-RU"/>
        </w:rPr>
        <w:t>ЦЕЛИ И ЗАДАЧИ ИЗУЧЕНИЯ УЧЕБНОГО КУРСА «ОСНОВЫ ДУХОВНО-НРАВСТВЕННОЙ КУЛЬТУРЫ НАРОДОВ РОССИИ»</w:t>
      </w:r>
    </w:p>
    <w:p w:rsidR="00300A0C" w:rsidRPr="007649B2" w:rsidRDefault="00300A0C" w:rsidP="00A51D76">
      <w:pPr>
        <w:autoSpaceDE w:val="0"/>
        <w:autoSpaceDN w:val="0"/>
        <w:spacing w:after="0" w:line="240" w:lineRule="auto"/>
        <w:ind w:left="180"/>
        <w:jc w:val="both"/>
        <w:rPr>
          <w:rFonts w:ascii="Times New Roman" w:hAnsi="Times New Roman" w:cs="Times New Roman"/>
          <w:sz w:val="24"/>
          <w:szCs w:val="24"/>
          <w:lang w:val="ru-RU"/>
        </w:rPr>
      </w:pPr>
      <w:r w:rsidRPr="007649B2">
        <w:rPr>
          <w:rFonts w:ascii="Times New Roman" w:hAnsi="Times New Roman" w:cs="Times New Roman"/>
          <w:b/>
          <w:bCs/>
          <w:color w:val="000000"/>
          <w:sz w:val="24"/>
          <w:szCs w:val="24"/>
          <w:lang w:val="ru-RU"/>
        </w:rPr>
        <w:t xml:space="preserve">Целями </w:t>
      </w:r>
      <w:r w:rsidRPr="007649B2">
        <w:rPr>
          <w:rFonts w:ascii="Times New Roman" w:hAnsi="Times New Roman" w:cs="Times New Roman"/>
          <w:color w:val="000000"/>
          <w:sz w:val="24"/>
          <w:szCs w:val="24"/>
          <w:lang w:val="ru-RU"/>
        </w:rPr>
        <w:t>изучения учебного курса являются:</w:t>
      </w:r>
    </w:p>
    <w:p w:rsidR="00300A0C" w:rsidRPr="007649B2" w:rsidRDefault="00300A0C" w:rsidP="00A51D76">
      <w:pPr>
        <w:autoSpaceDE w:val="0"/>
        <w:autoSpaceDN w:val="0"/>
        <w:spacing w:after="0" w:line="240" w:lineRule="auto"/>
        <w:ind w:left="420" w:right="576"/>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xml:space="preserve">—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r w:rsidRPr="007649B2">
        <w:rPr>
          <w:rFonts w:ascii="Times New Roman" w:hAnsi="Times New Roman" w:cs="Times New Roman"/>
          <w:sz w:val="24"/>
          <w:szCs w:val="24"/>
          <w:lang w:val="ru-RU"/>
        </w:rPr>
        <w:br/>
      </w:r>
      <w:r w:rsidRPr="007649B2">
        <w:rPr>
          <w:rFonts w:ascii="Times New Roman" w:hAnsi="Times New Roman" w:cs="Times New Roman"/>
          <w:color w:val="000000"/>
          <w:sz w:val="24"/>
          <w:szCs w:val="24"/>
          <w:lang w:val="ru-RU"/>
        </w:rPr>
        <w:t>этноконфессионального согласия и взаимодействия, взаимопроникновения и мирного сосуществования народов, религий, национальных культур;</w:t>
      </w:r>
    </w:p>
    <w:p w:rsidR="00300A0C" w:rsidRPr="007649B2" w:rsidRDefault="00300A0C" w:rsidP="00A51D76">
      <w:pPr>
        <w:autoSpaceDE w:val="0"/>
        <w:autoSpaceDN w:val="0"/>
        <w:spacing w:after="0" w:line="240" w:lineRule="auto"/>
        <w:ind w:left="420" w:right="288"/>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300A0C" w:rsidRPr="007649B2" w:rsidRDefault="00300A0C" w:rsidP="00A51D76">
      <w:pPr>
        <w:autoSpaceDE w:val="0"/>
        <w:autoSpaceDN w:val="0"/>
        <w:spacing w:after="0" w:line="240" w:lineRule="auto"/>
        <w:ind w:left="42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формирование и сохранение уважения к ценностям и убеждениям представителей разных</w:t>
      </w:r>
    </w:p>
    <w:p w:rsidR="00300A0C" w:rsidRPr="007649B2" w:rsidRDefault="00300A0C" w:rsidP="00A51D76">
      <w:pPr>
        <w:autoSpaceDE w:val="0"/>
        <w:autoSpaceDN w:val="0"/>
        <w:spacing w:after="0" w:line="240" w:lineRule="auto"/>
        <w:ind w:left="420" w:right="144"/>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национальностей и вероисповеданий, а также способности к диалогу с представителями других культур и мировоззрений;</w:t>
      </w:r>
    </w:p>
    <w:p w:rsidR="00300A0C" w:rsidRPr="007649B2" w:rsidRDefault="00300A0C" w:rsidP="00A51D76">
      <w:pPr>
        <w:autoSpaceDE w:val="0"/>
        <w:autoSpaceDN w:val="0"/>
        <w:spacing w:after="0" w:line="240" w:lineRule="auto"/>
        <w:ind w:left="420" w:right="1296"/>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идентификация собственной личности как полноправного субъекта культурного, исторического и цивилизационного развития страны.</w:t>
      </w:r>
    </w:p>
    <w:p w:rsidR="00300A0C" w:rsidRPr="007649B2" w:rsidRDefault="00300A0C" w:rsidP="00A51D76">
      <w:pPr>
        <w:autoSpaceDE w:val="0"/>
        <w:autoSpaceDN w:val="0"/>
        <w:spacing w:after="0" w:line="240" w:lineRule="auto"/>
        <w:ind w:left="18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xml:space="preserve">Цели курса определяют следующие </w:t>
      </w:r>
      <w:r w:rsidRPr="007649B2">
        <w:rPr>
          <w:rFonts w:ascii="Times New Roman" w:hAnsi="Times New Roman" w:cs="Times New Roman"/>
          <w:b/>
          <w:bCs/>
          <w:color w:val="000000"/>
          <w:sz w:val="24"/>
          <w:szCs w:val="24"/>
          <w:lang w:val="ru-RU"/>
        </w:rPr>
        <w:t>задачи</w:t>
      </w:r>
      <w:r w:rsidRPr="007649B2">
        <w:rPr>
          <w:rFonts w:ascii="Times New Roman" w:hAnsi="Times New Roman" w:cs="Times New Roman"/>
          <w:color w:val="000000"/>
          <w:sz w:val="24"/>
          <w:szCs w:val="24"/>
          <w:lang w:val="ru-RU"/>
        </w:rPr>
        <w:t>:</w:t>
      </w:r>
    </w:p>
    <w:p w:rsidR="00300A0C" w:rsidRPr="007649B2" w:rsidRDefault="00300A0C" w:rsidP="00A51D76">
      <w:pPr>
        <w:autoSpaceDE w:val="0"/>
        <w:autoSpaceDN w:val="0"/>
        <w:spacing w:after="0" w:line="240" w:lineRule="auto"/>
        <w:ind w:left="420" w:right="72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овладение предметными компетенциями, имеющими преимущественное значение для формирования гражданской идентичности обучающегося;</w:t>
      </w:r>
    </w:p>
    <w:p w:rsidR="00300A0C" w:rsidRPr="007649B2" w:rsidRDefault="00300A0C" w:rsidP="00A51D76">
      <w:pPr>
        <w:autoSpaceDE w:val="0"/>
        <w:autoSpaceDN w:val="0"/>
        <w:spacing w:after="0" w:line="240" w:lineRule="auto"/>
        <w:ind w:left="420" w:right="72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300A0C" w:rsidRPr="007649B2" w:rsidRDefault="00300A0C" w:rsidP="00A51D76">
      <w:pPr>
        <w:autoSpaceDE w:val="0"/>
        <w:autoSpaceDN w:val="0"/>
        <w:spacing w:after="0" w:line="240" w:lineRule="auto"/>
        <w:ind w:left="420" w:right="144"/>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300A0C" w:rsidRPr="007649B2" w:rsidRDefault="00300A0C" w:rsidP="00A51D76">
      <w:pPr>
        <w:autoSpaceDE w:val="0"/>
        <w:autoSpaceDN w:val="0"/>
        <w:spacing w:after="0" w:line="240" w:lineRule="auto"/>
        <w:ind w:left="420" w:right="288"/>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300A0C" w:rsidRPr="007649B2" w:rsidRDefault="00300A0C" w:rsidP="00A51D76">
      <w:pPr>
        <w:autoSpaceDE w:val="0"/>
        <w:autoSpaceDN w:val="0"/>
        <w:spacing w:after="0" w:line="240" w:lineRule="auto"/>
        <w:ind w:left="420" w:right="576"/>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300A0C" w:rsidRPr="007649B2" w:rsidRDefault="00300A0C" w:rsidP="00A51D76">
      <w:pPr>
        <w:autoSpaceDE w:val="0"/>
        <w:autoSpaceDN w:val="0"/>
        <w:spacing w:after="0" w:line="240" w:lineRule="auto"/>
        <w:ind w:left="420" w:right="864"/>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300A0C" w:rsidRPr="007649B2" w:rsidRDefault="00300A0C" w:rsidP="00A51D76">
      <w:pPr>
        <w:autoSpaceDE w:val="0"/>
        <w:autoSpaceDN w:val="0"/>
        <w:spacing w:after="0" w:line="240" w:lineRule="auto"/>
        <w:ind w:left="420" w:right="72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воспитание уважительного и бережного отношения к историческому, религиозному и культурному наследию народов России;</w:t>
      </w:r>
    </w:p>
    <w:p w:rsidR="00300A0C" w:rsidRPr="007649B2" w:rsidRDefault="00300A0C" w:rsidP="00A51D76">
      <w:pPr>
        <w:autoSpaceDE w:val="0"/>
        <w:autoSpaceDN w:val="0"/>
        <w:spacing w:after="0" w:line="240" w:lineRule="auto"/>
        <w:ind w:left="420" w:right="576"/>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300A0C" w:rsidRPr="007649B2" w:rsidRDefault="00300A0C" w:rsidP="00A51D76">
      <w:pPr>
        <w:autoSpaceDE w:val="0"/>
        <w:autoSpaceDN w:val="0"/>
        <w:spacing w:after="0" w:line="240" w:lineRule="auto"/>
        <w:ind w:left="420" w:right="144"/>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rsidR="00300A0C" w:rsidRPr="007649B2" w:rsidRDefault="00300A0C" w:rsidP="00A51D76">
      <w:pPr>
        <w:tabs>
          <w:tab w:val="left" w:pos="180"/>
        </w:tabs>
        <w:autoSpaceDE w:val="0"/>
        <w:autoSpaceDN w:val="0"/>
        <w:spacing w:after="0" w:line="240" w:lineRule="auto"/>
        <w:ind w:right="14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ab/>
      </w:r>
      <w:r w:rsidRPr="007649B2">
        <w:rPr>
          <w:rFonts w:ascii="Times New Roman" w:hAnsi="Times New Roman" w:cs="Times New Roman"/>
          <w:color w:val="000000"/>
          <w:sz w:val="24"/>
          <w:szCs w:val="24"/>
          <w:lang w:val="ru-RU"/>
        </w:rPr>
        <w:t>Изучение курса «Основы духовно-нравственной культуры народов России» вносит значительный вклад в достижение главных целей основного общего образования, способствуя:</w:t>
      </w:r>
    </w:p>
    <w:p w:rsidR="00300A0C" w:rsidRPr="007649B2" w:rsidRDefault="00300A0C" w:rsidP="00A51D76">
      <w:pPr>
        <w:autoSpaceDE w:val="0"/>
        <w:autoSpaceDN w:val="0"/>
        <w:spacing w:after="0" w:line="240" w:lineRule="auto"/>
        <w:ind w:left="420" w:right="144"/>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расширению и систематизации знаний и представлений школьников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w:t>
      </w:r>
    </w:p>
    <w:p w:rsidR="00300A0C" w:rsidRPr="007649B2" w:rsidRDefault="00300A0C" w:rsidP="00A51D76">
      <w:pPr>
        <w:autoSpaceDE w:val="0"/>
        <w:autoSpaceDN w:val="0"/>
        <w:spacing w:after="0" w:line="240" w:lineRule="auto"/>
        <w:ind w:left="42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углублению представлений о светской этике, религиозной культуре народов России, их роли в развитии современного общества;</w:t>
      </w:r>
    </w:p>
    <w:p w:rsidR="00300A0C" w:rsidRPr="007649B2" w:rsidRDefault="00300A0C" w:rsidP="00A51D76">
      <w:pPr>
        <w:autoSpaceDE w:val="0"/>
        <w:autoSpaceDN w:val="0"/>
        <w:spacing w:after="0" w:line="240" w:lineRule="auto"/>
        <w:ind w:left="42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300A0C" w:rsidRPr="007649B2" w:rsidRDefault="00300A0C" w:rsidP="00A51D76">
      <w:pPr>
        <w:autoSpaceDE w:val="0"/>
        <w:autoSpaceDN w:val="0"/>
        <w:spacing w:after="0" w:line="240" w:lineRule="auto"/>
        <w:ind w:left="42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воспитанию патриотизма; уважения к истории, языку, культурным и религиозным традициям 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300A0C" w:rsidRPr="007649B2" w:rsidRDefault="00300A0C" w:rsidP="00A51D76">
      <w:pPr>
        <w:autoSpaceDE w:val="0"/>
        <w:autoSpaceDN w:val="0"/>
        <w:spacing w:after="0" w:line="240" w:lineRule="auto"/>
        <w:ind w:left="420" w:right="432"/>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300A0C" w:rsidRPr="007649B2" w:rsidRDefault="00300A0C" w:rsidP="00A51D76">
      <w:pPr>
        <w:autoSpaceDE w:val="0"/>
        <w:autoSpaceDN w:val="0"/>
        <w:spacing w:after="0" w:line="240" w:lineRule="auto"/>
        <w:ind w:left="42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300A0C" w:rsidRPr="007649B2" w:rsidRDefault="00300A0C" w:rsidP="00A51D76">
      <w:pPr>
        <w:autoSpaceDE w:val="0"/>
        <w:autoSpaceDN w:val="0"/>
        <w:spacing w:after="0" w:line="240" w:lineRule="auto"/>
        <w:ind w:left="42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раскрытию природы духовно-нравственных ценностей российского общества, объединяющих светскость и духовность;</w:t>
      </w:r>
    </w:p>
    <w:p w:rsidR="00300A0C" w:rsidRPr="007649B2" w:rsidRDefault="00300A0C" w:rsidP="00A51D76">
      <w:pPr>
        <w:autoSpaceDE w:val="0"/>
        <w:autoSpaceDN w:val="0"/>
        <w:spacing w:after="0" w:line="240" w:lineRule="auto"/>
        <w:ind w:left="42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формирование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300A0C" w:rsidRPr="007649B2" w:rsidRDefault="00300A0C" w:rsidP="00A51D76">
      <w:pPr>
        <w:autoSpaceDE w:val="0"/>
        <w:autoSpaceDN w:val="0"/>
        <w:spacing w:after="0" w:line="240" w:lineRule="auto"/>
        <w:ind w:left="420" w:right="144"/>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получению научных представлений о культуре и её функциях, особенностях взаимодействия с социальными институтами, а, следовательно, способности их применять в анализе и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300A0C" w:rsidRPr="007649B2" w:rsidRDefault="00300A0C" w:rsidP="00A51D76">
      <w:pPr>
        <w:autoSpaceDE w:val="0"/>
        <w:autoSpaceDN w:val="0"/>
        <w:spacing w:after="0" w:line="240" w:lineRule="auto"/>
        <w:ind w:left="420" w:right="288"/>
        <w:jc w:val="both"/>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  развитию информационной культуры школьников,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300A0C" w:rsidRPr="007649B2" w:rsidRDefault="00300A0C" w:rsidP="00A51D76">
      <w:pPr>
        <w:autoSpaceDE w:val="0"/>
        <w:autoSpaceDN w:val="0"/>
        <w:spacing w:after="0" w:line="240" w:lineRule="auto"/>
        <w:ind w:left="420" w:right="288"/>
        <w:jc w:val="both"/>
        <w:rPr>
          <w:rFonts w:ascii="Times New Roman" w:hAnsi="Times New Roman" w:cs="Times New Roman"/>
          <w:color w:val="000000"/>
          <w:sz w:val="24"/>
          <w:szCs w:val="24"/>
          <w:lang w:val="ru-RU"/>
        </w:rPr>
      </w:pPr>
    </w:p>
    <w:p w:rsidR="00300A0C" w:rsidRPr="007649B2" w:rsidRDefault="00300A0C" w:rsidP="00A51D76">
      <w:pPr>
        <w:autoSpaceDE w:val="0"/>
        <w:autoSpaceDN w:val="0"/>
        <w:spacing w:after="0" w:line="240" w:lineRule="auto"/>
        <w:ind w:left="420" w:right="288"/>
        <w:jc w:val="both"/>
        <w:rPr>
          <w:rFonts w:ascii="Times New Roman" w:hAnsi="Times New Roman" w:cs="Times New Roman"/>
          <w:sz w:val="24"/>
          <w:szCs w:val="24"/>
          <w:lang w:val="ru-RU"/>
        </w:rPr>
      </w:pPr>
      <w:r w:rsidRPr="007649B2">
        <w:rPr>
          <w:rFonts w:ascii="Times New Roman" w:hAnsi="Times New Roman" w:cs="Times New Roman"/>
          <w:b/>
          <w:bCs/>
          <w:color w:val="000000"/>
          <w:sz w:val="24"/>
          <w:szCs w:val="24"/>
          <w:lang w:val="ru-RU"/>
        </w:rPr>
        <w:t>МЕСТО УЧЕБНОГО КУРСА «ОСНОВЫ ДУХОВНО-НРАВСТВЕННОЙ КУЛЬТУРЫ НАРОДОВ РОССИИ» В УЧЕБНОМ ПЛАНЕ</w:t>
      </w:r>
    </w:p>
    <w:p w:rsidR="00300A0C" w:rsidRPr="007649B2" w:rsidRDefault="00300A0C" w:rsidP="00A51D76">
      <w:pPr>
        <w:tabs>
          <w:tab w:val="left" w:pos="180"/>
        </w:tabs>
        <w:autoSpaceDE w:val="0"/>
        <w:autoSpaceDN w:val="0"/>
        <w:spacing w:before="166" w:after="0" w:line="262" w:lineRule="auto"/>
        <w:ind w:right="14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ab/>
      </w:r>
      <w:r w:rsidRPr="007649B2">
        <w:rPr>
          <w:rFonts w:ascii="Times New Roman" w:hAnsi="Times New Roman" w:cs="Times New Roman"/>
          <w:color w:val="000000"/>
          <w:sz w:val="24"/>
          <w:szCs w:val="24"/>
          <w:lang w:val="ru-RU"/>
        </w:rPr>
        <w:t>Учебный курс "Основы духовно-нравственной культуры народов России" изучается в 5-6 классе. Всего часов по учебному плану: 34. Общая недельная нагрузка обучения составляет 1час в неделю: 34 часа в 5 классе, 34 часа в 6 классе</w:t>
      </w:r>
    </w:p>
    <w:p w:rsidR="00300A0C" w:rsidRPr="007649B2" w:rsidRDefault="00300A0C" w:rsidP="00A51D76">
      <w:pPr>
        <w:rPr>
          <w:rFonts w:ascii="Times New Roman" w:hAnsi="Times New Roman" w:cs="Times New Roman"/>
          <w:sz w:val="24"/>
          <w:szCs w:val="24"/>
          <w:lang w:val="ru-RU"/>
        </w:rPr>
        <w:sectPr w:rsidR="00300A0C" w:rsidRPr="007649B2" w:rsidSect="002F3750">
          <w:pgSz w:w="11900" w:h="16840"/>
          <w:pgMar w:top="286" w:right="736" w:bottom="1134" w:left="993" w:header="720" w:footer="720" w:gutter="0"/>
          <w:cols w:space="720" w:equalWidth="0">
            <w:col w:w="10257"/>
          </w:cols>
          <w:docGrid w:linePitch="360"/>
        </w:sectPr>
      </w:pPr>
    </w:p>
    <w:p w:rsidR="00300A0C" w:rsidRPr="007649B2" w:rsidRDefault="00300A0C" w:rsidP="00A51D76">
      <w:pPr>
        <w:autoSpaceDE w:val="0"/>
        <w:autoSpaceDN w:val="0"/>
        <w:spacing w:after="78" w:line="220" w:lineRule="exact"/>
        <w:rPr>
          <w:rFonts w:ascii="Times New Roman" w:hAnsi="Times New Roman" w:cs="Times New Roman"/>
          <w:sz w:val="24"/>
          <w:szCs w:val="24"/>
          <w:lang w:val="ru-RU"/>
        </w:rPr>
      </w:pPr>
    </w:p>
    <w:p w:rsidR="00300A0C" w:rsidRPr="007649B2" w:rsidRDefault="00300A0C" w:rsidP="00A51D76">
      <w:pPr>
        <w:autoSpaceDE w:val="0"/>
        <w:autoSpaceDN w:val="0"/>
        <w:spacing w:before="346" w:after="0" w:line="230" w:lineRule="auto"/>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 xml:space="preserve">1. СОДЕРЖАНИЕ УЧЕБНОГО ПРЕДМЕТА  «ОСНОВЫ ДУХОВНО-НРАВСТВЕННОЙ КУЛЬТУРЫ НАРОДОВ РОССИИ» </w:t>
      </w:r>
    </w:p>
    <w:p w:rsidR="00300A0C" w:rsidRPr="007649B2" w:rsidRDefault="00300A0C" w:rsidP="00A51D76">
      <w:pPr>
        <w:autoSpaceDE w:val="0"/>
        <w:autoSpaceDN w:val="0"/>
        <w:spacing w:before="346" w:after="0" w:line="230" w:lineRule="auto"/>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5 КЛАСС (34 ч)</w:t>
      </w:r>
    </w:p>
    <w:p w:rsidR="00300A0C" w:rsidRPr="007649B2" w:rsidRDefault="00300A0C" w:rsidP="00A51D76">
      <w:pPr>
        <w:autoSpaceDE w:val="0"/>
        <w:autoSpaceDN w:val="0"/>
        <w:spacing w:before="346" w:after="0" w:line="230" w:lineRule="auto"/>
        <w:jc w:val="center"/>
        <w:rPr>
          <w:rFonts w:ascii="Times New Roman" w:hAnsi="Times New Roman" w:cs="Times New Roman"/>
          <w:sz w:val="24"/>
          <w:szCs w:val="24"/>
          <w:lang w:val="ru-RU"/>
        </w:rPr>
      </w:pPr>
      <w:r w:rsidRPr="007649B2">
        <w:rPr>
          <w:rFonts w:ascii="Times New Roman" w:hAnsi="Times New Roman" w:cs="Times New Roman"/>
          <w:b/>
          <w:bCs/>
          <w:sz w:val="24"/>
          <w:szCs w:val="24"/>
          <w:lang w:val="ru-RU"/>
        </w:rPr>
        <w:t>Тематический блок 1. «Россия</w:t>
      </w:r>
      <w:r w:rsidRPr="007649B2">
        <w:rPr>
          <w:rFonts w:ascii="Times New Roman" w:hAnsi="Times New Roman" w:cs="Times New Roman"/>
          <w:b/>
          <w:bCs/>
          <w:sz w:val="24"/>
          <w:szCs w:val="24"/>
        </w:rPr>
        <w:t> </w:t>
      </w:r>
      <w:r w:rsidRPr="007649B2">
        <w:rPr>
          <w:rFonts w:ascii="Times New Roman" w:hAnsi="Times New Roman" w:cs="Times New Roman"/>
          <w:b/>
          <w:bCs/>
          <w:sz w:val="24"/>
          <w:szCs w:val="24"/>
          <w:lang w:val="ru-RU"/>
        </w:rPr>
        <w:t>— наш общий дом»</w:t>
      </w:r>
    </w:p>
    <w:p w:rsidR="00300A0C" w:rsidRPr="007649B2" w:rsidRDefault="00300A0C" w:rsidP="00A51D76">
      <w:pPr>
        <w:autoSpaceDE w:val="0"/>
        <w:autoSpaceDN w:val="0"/>
        <w:spacing w:before="346" w:after="0" w:line="23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w:t>
      </w:r>
      <w:r w:rsidRPr="007649B2">
        <w:rPr>
          <w:rFonts w:ascii="Times New Roman" w:hAnsi="Times New Roman" w:cs="Times New Roman"/>
          <w:b/>
          <w:bCs/>
          <w:i/>
          <w:iCs/>
          <w:sz w:val="24"/>
          <w:szCs w:val="24"/>
          <w:lang w:val="ru-RU"/>
        </w:rPr>
        <w:t>Тема 1. Зачем изучать курс «Основы духовно-нравственной культуры народов России»?</w:t>
      </w:r>
      <w:r w:rsidRPr="007649B2">
        <w:rPr>
          <w:rFonts w:ascii="Times New Roman" w:hAnsi="Times New Roman" w:cs="Times New Roman"/>
          <w:sz w:val="24"/>
          <w:szCs w:val="24"/>
          <w:lang w:val="ru-RU"/>
        </w:rPr>
        <w:t xml:space="preserve"> 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2. Наш дом</w:t>
      </w:r>
      <w:r w:rsidRPr="007649B2">
        <w:rPr>
          <w:rFonts w:ascii="Times New Roman" w:hAnsi="Times New Roman" w:cs="Times New Roman"/>
          <w:b/>
          <w:bCs/>
          <w:i/>
          <w:iCs/>
          <w:sz w:val="24"/>
          <w:szCs w:val="24"/>
        </w:rPr>
        <w:t> </w:t>
      </w:r>
      <w:r w:rsidRPr="007649B2">
        <w:rPr>
          <w:rFonts w:ascii="Times New Roman" w:hAnsi="Times New Roman" w:cs="Times New Roman"/>
          <w:b/>
          <w:bCs/>
          <w:i/>
          <w:iCs/>
          <w:sz w:val="24"/>
          <w:szCs w:val="24"/>
          <w:lang w:val="ru-RU"/>
        </w:rPr>
        <w:t xml:space="preserve"> — Россия.</w:t>
      </w:r>
      <w:r w:rsidRPr="007649B2">
        <w:rPr>
          <w:rFonts w:ascii="Times New Roman" w:hAnsi="Times New Roman" w:cs="Times New Roman"/>
          <w:sz w:val="24"/>
          <w:szCs w:val="24"/>
          <w:lang w:val="ru-RU"/>
        </w:rPr>
        <w:t xml:space="preserve">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Россия</w:t>
      </w:r>
      <w:r w:rsidRPr="007649B2">
        <w:rPr>
          <w:rFonts w:ascii="Times New Roman" w:hAnsi="Times New Roman" w:cs="Times New Roman"/>
          <w:sz w:val="24"/>
          <w:szCs w:val="24"/>
        </w:rPr>
        <w:t> </w:t>
      </w:r>
      <w:r w:rsidRPr="007649B2">
        <w:rPr>
          <w:rFonts w:ascii="Times New Roman" w:hAnsi="Times New Roman" w:cs="Times New Roman"/>
          <w:sz w:val="24"/>
          <w:szCs w:val="24"/>
          <w:lang w:val="ru-RU"/>
        </w:rPr>
        <w:t xml:space="preserve"> — многонациональная страна. Многонациональный народ Российской Федерации. Россия как общий дом. Дружба народов.</w:t>
      </w:r>
    </w:p>
    <w:p w:rsidR="00300A0C" w:rsidRPr="007649B2" w:rsidRDefault="00300A0C" w:rsidP="00A51D76">
      <w:pPr>
        <w:autoSpaceDE w:val="0"/>
        <w:autoSpaceDN w:val="0"/>
        <w:spacing w:after="0" w:line="240" w:lineRule="auto"/>
        <w:rPr>
          <w:rFonts w:ascii="Times New Roman" w:hAnsi="Times New Roman" w:cs="Times New Roman"/>
          <w:b/>
          <w:bCs/>
          <w:i/>
          <w:iCs/>
          <w:sz w:val="24"/>
          <w:szCs w:val="24"/>
          <w:lang w:val="ru-RU"/>
        </w:rPr>
      </w:pPr>
      <w:r w:rsidRPr="007649B2">
        <w:rPr>
          <w:rFonts w:ascii="Times New Roman" w:hAnsi="Times New Roman" w:cs="Times New Roman"/>
          <w:sz w:val="24"/>
          <w:szCs w:val="24"/>
          <w:lang w:val="ru-RU"/>
        </w:rPr>
        <w:t xml:space="preserve"> </w:t>
      </w:r>
      <w:r w:rsidRPr="007649B2">
        <w:rPr>
          <w:rFonts w:ascii="Times New Roman" w:hAnsi="Times New Roman" w:cs="Times New Roman"/>
          <w:b/>
          <w:bCs/>
          <w:i/>
          <w:iCs/>
          <w:sz w:val="24"/>
          <w:szCs w:val="24"/>
          <w:lang w:val="ru-RU"/>
        </w:rPr>
        <w:t>Тема 3. Язык и история. Что такое язык?</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Как в языке народа отражается его история? Язык как инструмент культуры. Важность коммуникации между людьми. Языки народов мира, их взаимосвязь.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4. Русский язык</w:t>
      </w:r>
      <w:r w:rsidRPr="007649B2">
        <w:rPr>
          <w:rFonts w:ascii="Times New Roman" w:hAnsi="Times New Roman" w:cs="Times New Roman"/>
          <w:b/>
          <w:bCs/>
          <w:i/>
          <w:iCs/>
          <w:sz w:val="24"/>
          <w:szCs w:val="24"/>
        </w:rPr>
        <w:t> </w:t>
      </w:r>
      <w:r w:rsidRPr="007649B2">
        <w:rPr>
          <w:rFonts w:ascii="Times New Roman" w:hAnsi="Times New Roman" w:cs="Times New Roman"/>
          <w:b/>
          <w:bCs/>
          <w:i/>
          <w:iCs/>
          <w:sz w:val="24"/>
          <w:szCs w:val="24"/>
          <w:lang w:val="ru-RU"/>
        </w:rPr>
        <w:t>— язык общения и язык возможностей.</w:t>
      </w:r>
      <w:r w:rsidRPr="007649B2">
        <w:rPr>
          <w:rFonts w:ascii="Times New Roman" w:hAnsi="Times New Roman" w:cs="Times New Roman"/>
          <w:sz w:val="24"/>
          <w:szCs w:val="24"/>
          <w:lang w:val="ru-RU"/>
        </w:rPr>
        <w:t xml:space="preserve">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Русский язык</w:t>
      </w:r>
      <w:r w:rsidRPr="007649B2">
        <w:rPr>
          <w:rFonts w:ascii="Times New Roman" w:hAnsi="Times New Roman" w:cs="Times New Roman"/>
          <w:sz w:val="24"/>
          <w:szCs w:val="24"/>
        </w:rPr>
        <w:t> </w:t>
      </w:r>
      <w:r w:rsidRPr="007649B2">
        <w:rPr>
          <w:rFonts w:ascii="Times New Roman" w:hAnsi="Times New Roman" w:cs="Times New Roman"/>
          <w:sz w:val="24"/>
          <w:szCs w:val="24"/>
          <w:lang w:val="ru-RU"/>
        </w:rPr>
        <w:t xml:space="preserve">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 </w:t>
      </w:r>
    </w:p>
    <w:p w:rsidR="00300A0C" w:rsidRPr="007649B2" w:rsidRDefault="00300A0C" w:rsidP="00A51D76">
      <w:pPr>
        <w:autoSpaceDE w:val="0"/>
        <w:autoSpaceDN w:val="0"/>
        <w:spacing w:after="0" w:line="240" w:lineRule="auto"/>
        <w:rPr>
          <w:rFonts w:ascii="Times New Roman" w:hAnsi="Times New Roman" w:cs="Times New Roman"/>
          <w:b/>
          <w:bCs/>
          <w:i/>
          <w:iCs/>
          <w:sz w:val="24"/>
          <w:szCs w:val="24"/>
          <w:lang w:val="ru-RU"/>
        </w:rPr>
      </w:pPr>
      <w:r w:rsidRPr="007649B2">
        <w:rPr>
          <w:rFonts w:ascii="Times New Roman" w:hAnsi="Times New Roman" w:cs="Times New Roman"/>
          <w:b/>
          <w:bCs/>
          <w:i/>
          <w:iCs/>
          <w:sz w:val="24"/>
          <w:szCs w:val="24"/>
          <w:lang w:val="ru-RU"/>
        </w:rPr>
        <w:t xml:space="preserve">Тема 5. Истоки родной культуры.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Что такое культура. Культура и природа. Роль культуры в жизни общества. Многообразие культур и его причины. Единство культурного пространства России.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6. Материальная культура.</w:t>
      </w:r>
      <w:r w:rsidRPr="007649B2">
        <w:rPr>
          <w:rFonts w:ascii="Times New Roman" w:hAnsi="Times New Roman" w:cs="Times New Roman"/>
          <w:sz w:val="24"/>
          <w:szCs w:val="24"/>
          <w:lang w:val="ru-RU"/>
        </w:rPr>
        <w:t xml:space="preserve"> Материальная культура: архитектура, одежда, пища, транспорт, техника. Связь между материальной культурой и духовно-нравственными ценностями общества. </w:t>
      </w:r>
      <w:r w:rsidRPr="007649B2">
        <w:rPr>
          <w:rFonts w:ascii="Times New Roman" w:hAnsi="Times New Roman" w:cs="Times New Roman"/>
          <w:b/>
          <w:bCs/>
          <w:i/>
          <w:iCs/>
          <w:sz w:val="24"/>
          <w:szCs w:val="24"/>
          <w:lang w:val="ru-RU"/>
        </w:rPr>
        <w:t>Тема 7. Духовная культура.</w:t>
      </w:r>
      <w:r w:rsidRPr="007649B2">
        <w:rPr>
          <w:rFonts w:ascii="Times New Roman" w:hAnsi="Times New Roman" w:cs="Times New Roman"/>
          <w:sz w:val="24"/>
          <w:szCs w:val="24"/>
          <w:lang w:val="ru-RU"/>
        </w:rPr>
        <w:t xml:space="preserve">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 </w:t>
      </w:r>
      <w:r w:rsidRPr="007649B2">
        <w:rPr>
          <w:rFonts w:ascii="Times New Roman" w:hAnsi="Times New Roman" w:cs="Times New Roman"/>
          <w:b/>
          <w:bCs/>
          <w:i/>
          <w:iCs/>
          <w:sz w:val="24"/>
          <w:szCs w:val="24"/>
          <w:lang w:val="ru-RU"/>
        </w:rPr>
        <w:t>Тема 8. Культура и религия.</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9. Культура и образование</w:t>
      </w:r>
      <w:r w:rsidRPr="007649B2">
        <w:rPr>
          <w:rFonts w:ascii="Times New Roman" w:hAnsi="Times New Roman" w:cs="Times New Roman"/>
          <w:sz w:val="24"/>
          <w:szCs w:val="24"/>
          <w:lang w:val="ru-RU"/>
        </w:rPr>
        <w:t xml:space="preserve">.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Зачем нужно учиться? Культура как способ получения нужных знаний. Образование как ключ к социализации и духовно-нравственному развитию человека.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10. Многообразие культур России (практическое занятие)</w:t>
      </w:r>
      <w:r w:rsidRPr="007649B2">
        <w:rPr>
          <w:rFonts w:ascii="Times New Roman" w:hAnsi="Times New Roman" w:cs="Times New Roman"/>
          <w:sz w:val="24"/>
          <w:szCs w:val="24"/>
          <w:lang w:val="ru-RU"/>
        </w:rPr>
        <w:t xml:space="preserve">.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Единство культур народов России. Что значит быть культурным человеком? Знание о культуре народов России.</w:t>
      </w:r>
    </w:p>
    <w:p w:rsidR="00300A0C" w:rsidRPr="007649B2" w:rsidRDefault="00300A0C" w:rsidP="00A51D76">
      <w:pPr>
        <w:autoSpaceDE w:val="0"/>
        <w:autoSpaceDN w:val="0"/>
        <w:spacing w:after="0" w:line="240" w:lineRule="auto"/>
        <w:jc w:val="center"/>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Тематический блок 2. «Семья и духовно-нравственные ценности»</w:t>
      </w:r>
    </w:p>
    <w:p w:rsidR="00300A0C" w:rsidRPr="007649B2" w:rsidRDefault="00300A0C" w:rsidP="00A51D76">
      <w:pPr>
        <w:autoSpaceDE w:val="0"/>
        <w:autoSpaceDN w:val="0"/>
        <w:spacing w:after="0" w:line="240" w:lineRule="auto"/>
        <w:jc w:val="center"/>
        <w:rPr>
          <w:rFonts w:ascii="Times New Roman" w:hAnsi="Times New Roman" w:cs="Times New Roman"/>
          <w:sz w:val="24"/>
          <w:szCs w:val="24"/>
          <w:lang w:val="ru-RU"/>
        </w:rPr>
      </w:pP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11. Семья</w:t>
      </w:r>
      <w:r w:rsidRPr="007649B2">
        <w:rPr>
          <w:rFonts w:ascii="Times New Roman" w:hAnsi="Times New Roman" w:cs="Times New Roman"/>
          <w:b/>
          <w:bCs/>
          <w:i/>
          <w:iCs/>
          <w:sz w:val="24"/>
          <w:szCs w:val="24"/>
        </w:rPr>
        <w:t> </w:t>
      </w:r>
      <w:r w:rsidRPr="007649B2">
        <w:rPr>
          <w:rFonts w:ascii="Times New Roman" w:hAnsi="Times New Roman" w:cs="Times New Roman"/>
          <w:b/>
          <w:bCs/>
          <w:i/>
          <w:iCs/>
          <w:sz w:val="24"/>
          <w:szCs w:val="24"/>
          <w:lang w:val="ru-RU"/>
        </w:rPr>
        <w:t xml:space="preserve"> — хранитель духовных ценностей.</w:t>
      </w:r>
      <w:r w:rsidRPr="007649B2">
        <w:rPr>
          <w:rFonts w:ascii="Times New Roman" w:hAnsi="Times New Roman" w:cs="Times New Roman"/>
          <w:sz w:val="24"/>
          <w:szCs w:val="24"/>
          <w:lang w:val="ru-RU"/>
        </w:rPr>
        <w:t xml:space="preserve">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Семья</w:t>
      </w:r>
      <w:r w:rsidRPr="007649B2">
        <w:rPr>
          <w:rFonts w:ascii="Times New Roman" w:hAnsi="Times New Roman" w:cs="Times New Roman"/>
          <w:sz w:val="24"/>
          <w:szCs w:val="24"/>
        </w:rPr>
        <w:t> </w:t>
      </w:r>
      <w:r w:rsidRPr="007649B2">
        <w:rPr>
          <w:rFonts w:ascii="Times New Roman" w:hAnsi="Times New Roman" w:cs="Times New Roman"/>
          <w:sz w:val="24"/>
          <w:szCs w:val="24"/>
          <w:lang w:val="ru-RU"/>
        </w:rPr>
        <w:t xml:space="preserve"> — базовый элемент общества. Семейные ценности, традиции и культура. Помощь сиротам как духовно-нравственный долг человека.</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 xml:space="preserve"> Тема 12. Родина начинается с семьи.</w:t>
      </w:r>
      <w:r w:rsidRPr="007649B2">
        <w:rPr>
          <w:rFonts w:ascii="Times New Roman" w:hAnsi="Times New Roman" w:cs="Times New Roman"/>
          <w:sz w:val="24"/>
          <w:szCs w:val="24"/>
          <w:lang w:val="ru-RU"/>
        </w:rPr>
        <w:t xml:space="preserve">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История семьи как часть истории народа, государства, человечества. Как связаны Родина и семья? Что такое Родина и Отечество?</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 xml:space="preserve"> Тема 13. Традиции семейного воспитания в России.</w:t>
      </w:r>
      <w:r w:rsidRPr="007649B2">
        <w:rPr>
          <w:rFonts w:ascii="Times New Roman" w:hAnsi="Times New Roman" w:cs="Times New Roman"/>
          <w:sz w:val="24"/>
          <w:szCs w:val="24"/>
          <w:lang w:val="ru-RU"/>
        </w:rPr>
        <w:t xml:space="preserve">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Семейные традиции народов России. Межнациональные семьи. Семейное воспитание как трансляция ценностей.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14. Образ семьи в культуре народов России.</w:t>
      </w:r>
      <w:r w:rsidRPr="007649B2">
        <w:rPr>
          <w:rFonts w:ascii="Times New Roman" w:hAnsi="Times New Roman" w:cs="Times New Roman"/>
          <w:sz w:val="24"/>
          <w:szCs w:val="24"/>
          <w:lang w:val="ru-RU"/>
        </w:rPr>
        <w:t xml:space="preserve">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Произведения устного поэтического творчества (сказки, поговорки и т. д.) о семье и семейных обязанностях. Семья в</w:t>
      </w:r>
      <w:r w:rsidRPr="007649B2">
        <w:rPr>
          <w:rFonts w:ascii="Times New Roman" w:hAnsi="Times New Roman" w:cs="Times New Roman"/>
          <w:sz w:val="24"/>
          <w:szCs w:val="24"/>
        </w:rPr>
        <w:t> </w:t>
      </w:r>
      <w:r w:rsidRPr="007649B2">
        <w:rPr>
          <w:rFonts w:ascii="Times New Roman" w:hAnsi="Times New Roman" w:cs="Times New Roman"/>
          <w:sz w:val="24"/>
          <w:szCs w:val="24"/>
          <w:lang w:val="ru-RU"/>
        </w:rPr>
        <w:t xml:space="preserve"> литературе и произведениях разных видов искусства.</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 xml:space="preserve"> Тема 15. Труд в истории семьи.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Социальные роли в истории семьи. Роль домашнего труда. Роль нравственных норм в благополучии семьи.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sz w:val="24"/>
          <w:szCs w:val="24"/>
          <w:lang w:val="ru-RU"/>
        </w:rPr>
        <w:t>Тема 16. Семья в современном мире (практическое занятие).</w:t>
      </w:r>
      <w:r w:rsidRPr="007649B2">
        <w:rPr>
          <w:rFonts w:ascii="Times New Roman" w:hAnsi="Times New Roman" w:cs="Times New Roman"/>
          <w:sz w:val="24"/>
          <w:szCs w:val="24"/>
          <w:lang w:val="ru-RU"/>
        </w:rPr>
        <w:t xml:space="preserve">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Рассказ о своей семье (с использованием фотографий, книг, писем и др.). Семейное древо. Семейные традиции.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p>
    <w:p w:rsidR="00300A0C" w:rsidRPr="007649B2" w:rsidRDefault="00300A0C" w:rsidP="00A51D76">
      <w:pPr>
        <w:autoSpaceDE w:val="0"/>
        <w:autoSpaceDN w:val="0"/>
        <w:spacing w:after="0" w:line="240" w:lineRule="auto"/>
        <w:jc w:val="center"/>
        <w:rPr>
          <w:rFonts w:ascii="Times New Roman" w:hAnsi="Times New Roman" w:cs="Times New Roman"/>
          <w:sz w:val="24"/>
          <w:szCs w:val="24"/>
          <w:lang w:val="ru-RU"/>
        </w:rPr>
      </w:pPr>
      <w:r w:rsidRPr="007649B2">
        <w:rPr>
          <w:rFonts w:ascii="Times New Roman" w:hAnsi="Times New Roman" w:cs="Times New Roman"/>
          <w:b/>
          <w:bCs/>
          <w:sz w:val="24"/>
          <w:szCs w:val="24"/>
          <w:lang w:val="ru-RU"/>
        </w:rPr>
        <w:t>Тематический блок 3. «Духовно-нравственное богатство личности»</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17. Личность</w:t>
      </w:r>
      <w:r w:rsidRPr="007649B2">
        <w:rPr>
          <w:rFonts w:ascii="Times New Roman" w:hAnsi="Times New Roman" w:cs="Times New Roman"/>
          <w:b/>
          <w:bCs/>
          <w:i/>
          <w:iCs/>
          <w:sz w:val="24"/>
          <w:szCs w:val="24"/>
        </w:rPr>
        <w:t> </w:t>
      </w:r>
      <w:r w:rsidRPr="007649B2">
        <w:rPr>
          <w:rFonts w:ascii="Times New Roman" w:hAnsi="Times New Roman" w:cs="Times New Roman"/>
          <w:b/>
          <w:bCs/>
          <w:i/>
          <w:iCs/>
          <w:sz w:val="24"/>
          <w:szCs w:val="24"/>
          <w:lang w:val="ru-RU"/>
        </w:rPr>
        <w:t xml:space="preserve"> — общество</w:t>
      </w:r>
      <w:r w:rsidRPr="007649B2">
        <w:rPr>
          <w:rFonts w:ascii="Times New Roman" w:hAnsi="Times New Roman" w:cs="Times New Roman"/>
          <w:b/>
          <w:bCs/>
          <w:i/>
          <w:iCs/>
          <w:sz w:val="24"/>
          <w:szCs w:val="24"/>
        </w:rPr>
        <w:t> </w:t>
      </w:r>
      <w:r w:rsidRPr="007649B2">
        <w:rPr>
          <w:rFonts w:ascii="Times New Roman" w:hAnsi="Times New Roman" w:cs="Times New Roman"/>
          <w:b/>
          <w:bCs/>
          <w:i/>
          <w:iCs/>
          <w:sz w:val="24"/>
          <w:szCs w:val="24"/>
          <w:lang w:val="ru-RU"/>
        </w:rPr>
        <w:t xml:space="preserve"> — культура.</w:t>
      </w:r>
      <w:r w:rsidRPr="007649B2">
        <w:rPr>
          <w:rFonts w:ascii="Times New Roman" w:hAnsi="Times New Roman" w:cs="Times New Roman"/>
          <w:sz w:val="24"/>
          <w:szCs w:val="24"/>
          <w:lang w:val="ru-RU"/>
        </w:rPr>
        <w:t xml:space="preserve">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12 Примерная рабочая программа</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 xml:space="preserve"> Тема 18. Духовный мир человека.</w:t>
      </w:r>
      <w:r w:rsidRPr="007649B2">
        <w:rPr>
          <w:rFonts w:ascii="Times New Roman" w:hAnsi="Times New Roman" w:cs="Times New Roman"/>
          <w:sz w:val="24"/>
          <w:szCs w:val="24"/>
          <w:lang w:val="ru-RU"/>
        </w:rPr>
        <w:t xml:space="preserve">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Человек</w:t>
      </w:r>
      <w:r w:rsidRPr="007649B2">
        <w:rPr>
          <w:rFonts w:ascii="Times New Roman" w:hAnsi="Times New Roman" w:cs="Times New Roman"/>
          <w:sz w:val="24"/>
          <w:szCs w:val="24"/>
        </w:rPr>
        <w:t> </w:t>
      </w:r>
      <w:r w:rsidRPr="007649B2">
        <w:rPr>
          <w:rFonts w:ascii="Times New Roman" w:hAnsi="Times New Roman" w:cs="Times New Roman"/>
          <w:sz w:val="24"/>
          <w:szCs w:val="24"/>
          <w:lang w:val="ru-RU"/>
        </w:rPr>
        <w:t xml:space="preserve">—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19. Личность и духовно-нравственные ценности.</w:t>
      </w:r>
      <w:r w:rsidRPr="007649B2">
        <w:rPr>
          <w:rFonts w:ascii="Times New Roman" w:hAnsi="Times New Roman" w:cs="Times New Roman"/>
          <w:sz w:val="24"/>
          <w:szCs w:val="24"/>
          <w:lang w:val="ru-RU"/>
        </w:rPr>
        <w:t xml:space="preserve">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Мораль и нравственность в жизни человека. Взаимопомощь, сострадание, милосердие, любовь, дружба, коллективизм, патриотизм, любовь к близким.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p>
    <w:p w:rsidR="00300A0C" w:rsidRPr="007649B2" w:rsidRDefault="00300A0C" w:rsidP="00A51D76">
      <w:pPr>
        <w:autoSpaceDE w:val="0"/>
        <w:autoSpaceDN w:val="0"/>
        <w:spacing w:after="0" w:line="240" w:lineRule="auto"/>
        <w:jc w:val="center"/>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 xml:space="preserve">Тематический блок 4. «Культурное единство России»  </w:t>
      </w:r>
    </w:p>
    <w:p w:rsidR="00300A0C" w:rsidRPr="007649B2" w:rsidRDefault="00300A0C" w:rsidP="00A51D76">
      <w:pPr>
        <w:autoSpaceDE w:val="0"/>
        <w:autoSpaceDN w:val="0"/>
        <w:spacing w:after="0" w:line="240" w:lineRule="auto"/>
        <w:jc w:val="center"/>
        <w:rPr>
          <w:rFonts w:ascii="Times New Roman" w:hAnsi="Times New Roman" w:cs="Times New Roman"/>
          <w:b/>
          <w:bCs/>
          <w:sz w:val="24"/>
          <w:szCs w:val="24"/>
          <w:lang w:val="ru-RU"/>
        </w:rPr>
      </w:pP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 xml:space="preserve">Тема 20. Историческая память как духовно-нравственная ценность.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Что такое история и почему она важна? История семьи</w:t>
      </w:r>
      <w:r w:rsidRPr="007649B2">
        <w:rPr>
          <w:rFonts w:ascii="Times New Roman" w:hAnsi="Times New Roman" w:cs="Times New Roman"/>
          <w:sz w:val="24"/>
          <w:szCs w:val="24"/>
        </w:rPr>
        <w:t> </w:t>
      </w:r>
      <w:r w:rsidRPr="007649B2">
        <w:rPr>
          <w:rFonts w:ascii="Times New Roman" w:hAnsi="Times New Roman" w:cs="Times New Roman"/>
          <w:sz w:val="24"/>
          <w:szCs w:val="24"/>
          <w:lang w:val="ru-RU"/>
        </w:rPr>
        <w:t xml:space="preserve"> — часть истории народа, государства, человечества. Важность исторической памяти, недопустимость её фальсификации. Преемственность поколений. </w:t>
      </w:r>
    </w:p>
    <w:p w:rsidR="00300A0C" w:rsidRPr="007649B2" w:rsidRDefault="00300A0C" w:rsidP="00A51D76">
      <w:pPr>
        <w:autoSpaceDE w:val="0"/>
        <w:autoSpaceDN w:val="0"/>
        <w:spacing w:after="0" w:line="240" w:lineRule="auto"/>
        <w:rPr>
          <w:rFonts w:ascii="Times New Roman" w:hAnsi="Times New Roman" w:cs="Times New Roman"/>
          <w:b/>
          <w:bCs/>
          <w:i/>
          <w:iCs/>
          <w:sz w:val="24"/>
          <w:szCs w:val="24"/>
          <w:lang w:val="ru-RU"/>
        </w:rPr>
      </w:pPr>
      <w:r w:rsidRPr="007649B2">
        <w:rPr>
          <w:rFonts w:ascii="Times New Roman" w:hAnsi="Times New Roman" w:cs="Times New Roman"/>
          <w:b/>
          <w:bCs/>
          <w:i/>
          <w:iCs/>
          <w:sz w:val="24"/>
          <w:szCs w:val="24"/>
          <w:lang w:val="ru-RU"/>
        </w:rPr>
        <w:t xml:space="preserve">Тема 21. Литература как язык культуры.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w:t>
      </w:r>
    </w:p>
    <w:p w:rsidR="00300A0C" w:rsidRPr="007649B2" w:rsidRDefault="00300A0C" w:rsidP="00A51D76">
      <w:pPr>
        <w:autoSpaceDE w:val="0"/>
        <w:autoSpaceDN w:val="0"/>
        <w:spacing w:after="0" w:line="240" w:lineRule="auto"/>
        <w:rPr>
          <w:rFonts w:ascii="Times New Roman" w:hAnsi="Times New Roman" w:cs="Times New Roman"/>
          <w:b/>
          <w:bCs/>
          <w:i/>
          <w:iCs/>
          <w:sz w:val="24"/>
          <w:szCs w:val="24"/>
          <w:lang w:val="ru-RU"/>
        </w:rPr>
      </w:pPr>
      <w:r w:rsidRPr="007649B2">
        <w:rPr>
          <w:rFonts w:ascii="Times New Roman" w:hAnsi="Times New Roman" w:cs="Times New Roman"/>
          <w:b/>
          <w:bCs/>
          <w:i/>
          <w:iCs/>
          <w:sz w:val="24"/>
          <w:szCs w:val="24"/>
          <w:lang w:val="ru-RU"/>
        </w:rPr>
        <w:t xml:space="preserve">Тема 22. Взаимовлияние культур.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23. Духовно-нравственные ценности российского народа.</w:t>
      </w:r>
      <w:r w:rsidRPr="007649B2">
        <w:rPr>
          <w:rFonts w:ascii="Times New Roman" w:hAnsi="Times New Roman" w:cs="Times New Roman"/>
          <w:sz w:val="24"/>
          <w:szCs w:val="24"/>
          <w:lang w:val="ru-RU"/>
        </w:rPr>
        <w:t xml:space="preserve">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24. Регионы России: культурное многообразие.</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Исторические и социальные причины культурного разнообразия. Каждый регион уникален. Малая Родина</w:t>
      </w:r>
      <w:r w:rsidRPr="007649B2">
        <w:rPr>
          <w:rFonts w:ascii="Times New Roman" w:hAnsi="Times New Roman" w:cs="Times New Roman"/>
          <w:sz w:val="24"/>
          <w:szCs w:val="24"/>
        </w:rPr>
        <w:t> </w:t>
      </w:r>
      <w:r w:rsidRPr="007649B2">
        <w:rPr>
          <w:rFonts w:ascii="Times New Roman" w:hAnsi="Times New Roman" w:cs="Times New Roman"/>
          <w:sz w:val="24"/>
          <w:szCs w:val="24"/>
          <w:lang w:val="ru-RU"/>
        </w:rPr>
        <w:t xml:space="preserve"> — часть общего Отечества.</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 xml:space="preserve">Тема 25. Праздники в культуре народов России.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26. Памятники архитектуры в культуре народов России.</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27. Музыкальная культура народов России.</w:t>
      </w:r>
      <w:r w:rsidRPr="007649B2">
        <w:rPr>
          <w:rFonts w:ascii="Times New Roman" w:hAnsi="Times New Roman" w:cs="Times New Roman"/>
          <w:sz w:val="24"/>
          <w:szCs w:val="24"/>
          <w:lang w:val="ru-RU"/>
        </w:rPr>
        <w:t xml:space="preserve">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 xml:space="preserve">Тема 28. Изобразительное искусство народов России.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29. Фольклор и литература народов России.</w:t>
      </w:r>
      <w:r w:rsidRPr="007649B2">
        <w:rPr>
          <w:rFonts w:ascii="Times New Roman" w:hAnsi="Times New Roman" w:cs="Times New Roman"/>
          <w:sz w:val="24"/>
          <w:szCs w:val="24"/>
          <w:lang w:val="ru-RU"/>
        </w:rPr>
        <w:t xml:space="preserve"> </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w:t>
      </w:r>
      <w:r w:rsidRPr="007649B2">
        <w:rPr>
          <w:rFonts w:ascii="Times New Roman" w:hAnsi="Times New Roman" w:cs="Times New Roman"/>
          <w:sz w:val="24"/>
          <w:szCs w:val="24"/>
        </w:rPr>
        <w:t> </w:t>
      </w:r>
      <w:r w:rsidRPr="007649B2">
        <w:rPr>
          <w:rFonts w:ascii="Times New Roman" w:hAnsi="Times New Roman" w:cs="Times New Roman"/>
          <w:sz w:val="24"/>
          <w:szCs w:val="24"/>
          <w:lang w:val="ru-RU"/>
        </w:rPr>
        <w:t xml:space="preserve"> его литературе. </w:t>
      </w:r>
      <w:r w:rsidRPr="007649B2">
        <w:rPr>
          <w:rFonts w:ascii="Times New Roman" w:hAnsi="Times New Roman" w:cs="Times New Roman"/>
          <w:b/>
          <w:bCs/>
          <w:i/>
          <w:iCs/>
          <w:sz w:val="24"/>
          <w:szCs w:val="24"/>
          <w:lang w:val="ru-RU"/>
        </w:rPr>
        <w:t xml:space="preserve">Тема 30. Бытовые традиции народов России: пища, одежда, дом (практическое занятие). </w:t>
      </w:r>
      <w:r w:rsidRPr="007649B2">
        <w:rPr>
          <w:rFonts w:ascii="Times New Roman" w:hAnsi="Times New Roman" w:cs="Times New Roman"/>
          <w:sz w:val="24"/>
          <w:szCs w:val="24"/>
          <w:lang w:val="ru-RU"/>
        </w:rPr>
        <w:t>Рассказ о бытовых традициях своей семьи, народа, региона. Доклад с использованием разнообразного зрительного ряда и других источников.</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w:t>
      </w:r>
      <w:r w:rsidRPr="007649B2">
        <w:rPr>
          <w:rFonts w:ascii="Times New Roman" w:hAnsi="Times New Roman" w:cs="Times New Roman"/>
          <w:b/>
          <w:bCs/>
          <w:i/>
          <w:iCs/>
          <w:sz w:val="24"/>
          <w:szCs w:val="24"/>
          <w:lang w:val="ru-RU"/>
        </w:rPr>
        <w:t xml:space="preserve">Тема 31. Культурная карта России (практическое занятие). </w:t>
      </w:r>
      <w:r w:rsidRPr="007649B2">
        <w:rPr>
          <w:rFonts w:ascii="Times New Roman" w:hAnsi="Times New Roman" w:cs="Times New Roman"/>
          <w:sz w:val="24"/>
          <w:szCs w:val="24"/>
          <w:lang w:val="ru-RU"/>
        </w:rPr>
        <w:t xml:space="preserve">География культур России. Россия как культурная карта. Описание регионов в соответствии с их особенностями. </w:t>
      </w:r>
    </w:p>
    <w:p w:rsidR="00300A0C" w:rsidRPr="007649B2" w:rsidRDefault="00300A0C" w:rsidP="00A51D76">
      <w:pPr>
        <w:autoSpaceDE w:val="0"/>
        <w:autoSpaceDN w:val="0"/>
        <w:spacing w:after="0" w:line="240" w:lineRule="auto"/>
        <w:rPr>
          <w:rFonts w:ascii="Times New Roman" w:hAnsi="Times New Roman" w:cs="Times New Roman"/>
          <w:color w:val="000000"/>
          <w:sz w:val="24"/>
          <w:szCs w:val="24"/>
          <w:lang w:val="ru-RU"/>
        </w:rPr>
      </w:pPr>
      <w:r w:rsidRPr="007649B2">
        <w:rPr>
          <w:rFonts w:ascii="Times New Roman" w:hAnsi="Times New Roman" w:cs="Times New Roman"/>
          <w:b/>
          <w:bCs/>
          <w:i/>
          <w:iCs/>
          <w:sz w:val="24"/>
          <w:szCs w:val="24"/>
          <w:lang w:val="ru-RU"/>
        </w:rPr>
        <w:t>Тема 32. Единство страны</w:t>
      </w:r>
      <w:r w:rsidRPr="007649B2">
        <w:rPr>
          <w:rFonts w:ascii="Times New Roman" w:hAnsi="Times New Roman" w:cs="Times New Roman"/>
          <w:b/>
          <w:bCs/>
          <w:i/>
          <w:iCs/>
          <w:sz w:val="24"/>
          <w:szCs w:val="24"/>
        </w:rPr>
        <w:t> </w:t>
      </w:r>
      <w:r w:rsidRPr="007649B2">
        <w:rPr>
          <w:rFonts w:ascii="Times New Roman" w:hAnsi="Times New Roman" w:cs="Times New Roman"/>
          <w:b/>
          <w:bCs/>
          <w:i/>
          <w:iCs/>
          <w:sz w:val="24"/>
          <w:szCs w:val="24"/>
          <w:lang w:val="ru-RU"/>
        </w:rPr>
        <w:t>— залог будущего России.</w:t>
      </w:r>
      <w:r w:rsidRPr="007649B2">
        <w:rPr>
          <w:rFonts w:ascii="Times New Roman" w:hAnsi="Times New Roman" w:cs="Times New Roman"/>
          <w:sz w:val="24"/>
          <w:szCs w:val="24"/>
          <w:lang w:val="ru-RU"/>
        </w:rPr>
        <w:t xml:space="preserve"> Россия</w:t>
      </w:r>
      <w:r w:rsidRPr="007649B2">
        <w:rPr>
          <w:rFonts w:ascii="Times New Roman" w:hAnsi="Times New Roman" w:cs="Times New Roman"/>
          <w:sz w:val="24"/>
          <w:szCs w:val="24"/>
        </w:rPr>
        <w:t> </w:t>
      </w:r>
      <w:r w:rsidRPr="007649B2">
        <w:rPr>
          <w:rFonts w:ascii="Times New Roman" w:hAnsi="Times New Roman" w:cs="Times New Roman"/>
          <w:sz w:val="24"/>
          <w:szCs w:val="24"/>
          <w:lang w:val="ru-RU"/>
        </w:rPr>
        <w:t xml:space="preserve">— единая страна. Русский мир. Общая история, сходство культурных традиций, единые духовно-нравственные ценности народов </w:t>
      </w:r>
    </w:p>
    <w:p w:rsidR="00300A0C" w:rsidRPr="007649B2" w:rsidRDefault="00300A0C" w:rsidP="00A51D76">
      <w:pPr>
        <w:rPr>
          <w:rFonts w:ascii="Times New Roman" w:hAnsi="Times New Roman" w:cs="Times New Roman"/>
          <w:sz w:val="24"/>
          <w:szCs w:val="24"/>
          <w:lang w:val="ru-RU"/>
        </w:rPr>
      </w:pPr>
    </w:p>
    <w:p w:rsidR="00300A0C" w:rsidRPr="007649B2" w:rsidRDefault="00300A0C" w:rsidP="00A51D76">
      <w:pPr>
        <w:autoSpaceDE w:val="0"/>
        <w:autoSpaceDN w:val="0"/>
        <w:spacing w:before="346" w:after="0" w:line="230" w:lineRule="auto"/>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6 КЛАСС (34 ч)</w:t>
      </w:r>
    </w:p>
    <w:p w:rsidR="00300A0C" w:rsidRPr="007649B2" w:rsidRDefault="00300A0C" w:rsidP="00A51D76">
      <w:pPr>
        <w:jc w:val="center"/>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Тематический блок 1. «Культура как социальность»</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 xml:space="preserve"> Тема 1. Мир культуры: его структура.</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 </w:t>
      </w:r>
    </w:p>
    <w:p w:rsidR="00300A0C" w:rsidRPr="007649B2" w:rsidRDefault="00300A0C" w:rsidP="00A51D76">
      <w:pPr>
        <w:spacing w:after="0" w:line="240" w:lineRule="auto"/>
        <w:rPr>
          <w:rFonts w:ascii="Times New Roman" w:hAnsi="Times New Roman" w:cs="Times New Roman"/>
          <w:b/>
          <w:bCs/>
          <w:i/>
          <w:iCs/>
          <w:sz w:val="24"/>
          <w:szCs w:val="24"/>
          <w:lang w:val="ru-RU"/>
        </w:rPr>
      </w:pPr>
      <w:r w:rsidRPr="007649B2">
        <w:rPr>
          <w:rFonts w:ascii="Times New Roman" w:hAnsi="Times New Roman" w:cs="Times New Roman"/>
          <w:b/>
          <w:bCs/>
          <w:i/>
          <w:iCs/>
          <w:sz w:val="24"/>
          <w:szCs w:val="24"/>
          <w:lang w:val="ru-RU"/>
        </w:rPr>
        <w:t>Тема 2. Культура России: многообразие регионов.</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3. История быта как история культуры.</w:t>
      </w:r>
      <w:r w:rsidRPr="007649B2">
        <w:rPr>
          <w:rFonts w:ascii="Times New Roman" w:hAnsi="Times New Roman" w:cs="Times New Roman"/>
          <w:sz w:val="24"/>
          <w:szCs w:val="24"/>
          <w:lang w:val="ru-RU"/>
        </w:rPr>
        <w:t xml:space="preserve">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4. Прогресс: технический и социальный.</w:t>
      </w:r>
      <w:r w:rsidRPr="007649B2">
        <w:rPr>
          <w:rFonts w:ascii="Times New Roman" w:hAnsi="Times New Roman" w:cs="Times New Roman"/>
          <w:sz w:val="24"/>
          <w:szCs w:val="24"/>
          <w:lang w:val="ru-RU"/>
        </w:rPr>
        <w:t xml:space="preserve">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 xml:space="preserve"> Тема 5. Образование в культуре народов России.</w:t>
      </w:r>
      <w:r w:rsidRPr="007649B2">
        <w:rPr>
          <w:rFonts w:ascii="Times New Roman" w:hAnsi="Times New Roman" w:cs="Times New Roman"/>
          <w:sz w:val="24"/>
          <w:szCs w:val="24"/>
          <w:lang w:val="ru-RU"/>
        </w:rPr>
        <w:t xml:space="preserve">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6. Права и обязанности человека.</w:t>
      </w:r>
      <w:r w:rsidRPr="007649B2">
        <w:rPr>
          <w:rFonts w:ascii="Times New Roman" w:hAnsi="Times New Roman" w:cs="Times New Roman"/>
          <w:sz w:val="24"/>
          <w:szCs w:val="24"/>
          <w:lang w:val="ru-RU"/>
        </w:rPr>
        <w:t xml:space="preserve">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7. Общество и религия: духовно-нравственное взаимодействие.</w:t>
      </w:r>
      <w:r w:rsidRPr="007649B2">
        <w:rPr>
          <w:rFonts w:ascii="Times New Roman" w:hAnsi="Times New Roman" w:cs="Times New Roman"/>
          <w:sz w:val="24"/>
          <w:szCs w:val="24"/>
          <w:lang w:val="ru-RU"/>
        </w:rPr>
        <w:t xml:space="preserve">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sz w:val="24"/>
          <w:szCs w:val="24"/>
          <w:lang w:val="ru-RU"/>
        </w:rPr>
        <w:t xml:space="preserve"> Тема 8. Современный мир: самое важное (практическое занятие).</w:t>
      </w:r>
      <w:r w:rsidRPr="007649B2">
        <w:rPr>
          <w:rFonts w:ascii="Times New Roman" w:hAnsi="Times New Roman" w:cs="Times New Roman"/>
          <w:sz w:val="24"/>
          <w:szCs w:val="24"/>
          <w:lang w:val="ru-RU"/>
        </w:rPr>
        <w:t xml:space="preserve">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 </w:t>
      </w:r>
    </w:p>
    <w:p w:rsidR="00300A0C" w:rsidRPr="007649B2" w:rsidRDefault="00300A0C" w:rsidP="00A51D76">
      <w:pPr>
        <w:spacing w:after="0" w:line="240" w:lineRule="auto"/>
        <w:jc w:val="center"/>
        <w:rPr>
          <w:rFonts w:ascii="Times New Roman" w:hAnsi="Times New Roman" w:cs="Times New Roman"/>
          <w:b/>
          <w:bCs/>
          <w:sz w:val="24"/>
          <w:szCs w:val="24"/>
          <w:lang w:val="ru-RU"/>
        </w:rPr>
      </w:pPr>
    </w:p>
    <w:p w:rsidR="00300A0C" w:rsidRPr="007649B2" w:rsidRDefault="00300A0C" w:rsidP="00A51D76">
      <w:pPr>
        <w:spacing w:after="0" w:line="240" w:lineRule="auto"/>
        <w:jc w:val="center"/>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Тематический блок 2. «Человек и его отражение в культуре»</w:t>
      </w:r>
    </w:p>
    <w:p w:rsidR="00300A0C" w:rsidRPr="007649B2" w:rsidRDefault="00300A0C" w:rsidP="00A51D76">
      <w:pPr>
        <w:spacing w:after="0" w:line="240" w:lineRule="auto"/>
        <w:jc w:val="center"/>
        <w:rPr>
          <w:rFonts w:ascii="Times New Roman" w:hAnsi="Times New Roman" w:cs="Times New Roman"/>
          <w:b/>
          <w:bCs/>
          <w:sz w:val="24"/>
          <w:szCs w:val="24"/>
          <w:lang w:val="ru-RU"/>
        </w:rPr>
      </w:pPr>
    </w:p>
    <w:p w:rsidR="00300A0C" w:rsidRPr="007649B2" w:rsidRDefault="00300A0C" w:rsidP="00A51D76">
      <w:pPr>
        <w:spacing w:after="0" w:line="240" w:lineRule="auto"/>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 xml:space="preserve"> Тема 9. Каким должен быть человек?</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Духовно-нравственный облик и идеал человека.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10. Взросление человека в культуре народов России.</w:t>
      </w:r>
      <w:r w:rsidRPr="007649B2">
        <w:rPr>
          <w:rFonts w:ascii="Times New Roman" w:hAnsi="Times New Roman" w:cs="Times New Roman"/>
          <w:sz w:val="24"/>
          <w:szCs w:val="24"/>
          <w:lang w:val="ru-RU"/>
        </w:rPr>
        <w:t xml:space="preserve">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 xml:space="preserve">Тема 11. Религия как источник нравственности. </w:t>
      </w:r>
      <w:r w:rsidRPr="007649B2">
        <w:rPr>
          <w:rFonts w:ascii="Times New Roman" w:hAnsi="Times New Roman" w:cs="Times New Roman"/>
          <w:sz w:val="24"/>
          <w:szCs w:val="24"/>
          <w:lang w:val="ru-RU"/>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 xml:space="preserve"> Тема 12. Наука как источник знания о человеке и человеческом.</w:t>
      </w:r>
      <w:r w:rsidRPr="007649B2">
        <w:rPr>
          <w:rFonts w:ascii="Times New Roman" w:hAnsi="Times New Roman" w:cs="Times New Roman"/>
          <w:sz w:val="24"/>
          <w:szCs w:val="24"/>
          <w:lang w:val="ru-RU"/>
        </w:rPr>
        <w:t xml:space="preserve"> Гуманитарное знание и его особенности. Культура как самопознание. Этика. Эстетика. Право в контексте духовно-нравственных ценностей.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13. Этика и нравственность как категории духовной культуры.</w:t>
      </w:r>
      <w:r w:rsidRPr="007649B2">
        <w:rPr>
          <w:rFonts w:ascii="Times New Roman" w:hAnsi="Times New Roman" w:cs="Times New Roman"/>
          <w:sz w:val="24"/>
          <w:szCs w:val="24"/>
          <w:lang w:val="ru-RU"/>
        </w:rPr>
        <w:t xml:space="preserve">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Что такое этика. Добро и его проявления в реальной жизни. Что значит быть нравственным. Почему нравственность важна? </w:t>
      </w:r>
    </w:p>
    <w:p w:rsidR="00300A0C" w:rsidRPr="007649B2" w:rsidRDefault="00300A0C" w:rsidP="00A51D76">
      <w:pPr>
        <w:spacing w:after="0" w:line="240" w:lineRule="auto"/>
        <w:rPr>
          <w:rFonts w:ascii="Times New Roman" w:hAnsi="Times New Roman" w:cs="Times New Roman"/>
          <w:b/>
          <w:bCs/>
          <w:i/>
          <w:iCs/>
          <w:sz w:val="24"/>
          <w:szCs w:val="24"/>
          <w:lang w:val="ru-RU"/>
        </w:rPr>
      </w:pPr>
      <w:r w:rsidRPr="007649B2">
        <w:rPr>
          <w:rFonts w:ascii="Times New Roman" w:hAnsi="Times New Roman" w:cs="Times New Roman"/>
          <w:b/>
          <w:bCs/>
          <w:i/>
          <w:iCs/>
          <w:sz w:val="24"/>
          <w:szCs w:val="24"/>
          <w:lang w:val="ru-RU"/>
        </w:rPr>
        <w:t xml:space="preserve">Тема 14. Самопознание (практическое занятие). </w:t>
      </w:r>
    </w:p>
    <w:p w:rsidR="00300A0C" w:rsidRPr="007649B2" w:rsidRDefault="00300A0C" w:rsidP="00A51D76">
      <w:pPr>
        <w:spacing w:after="0" w:line="240" w:lineRule="auto"/>
        <w:jc w:val="center"/>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Автобиография и автопортрет: кто я и что я люблю. Как устроена моя жизнь. Выполнение проекта. </w:t>
      </w:r>
    </w:p>
    <w:p w:rsidR="00300A0C" w:rsidRPr="007649B2" w:rsidRDefault="00300A0C" w:rsidP="00A51D76">
      <w:pPr>
        <w:spacing w:after="0" w:line="240" w:lineRule="auto"/>
        <w:jc w:val="center"/>
        <w:rPr>
          <w:rFonts w:ascii="Times New Roman" w:hAnsi="Times New Roman" w:cs="Times New Roman"/>
          <w:sz w:val="24"/>
          <w:szCs w:val="24"/>
          <w:lang w:val="ru-RU"/>
        </w:rPr>
      </w:pPr>
    </w:p>
    <w:p w:rsidR="00300A0C" w:rsidRPr="007649B2" w:rsidRDefault="00300A0C" w:rsidP="00A51D76">
      <w:pPr>
        <w:spacing w:after="0" w:line="240" w:lineRule="auto"/>
        <w:jc w:val="center"/>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Тематический блок 3. «Человек как член общества»</w:t>
      </w:r>
    </w:p>
    <w:p w:rsidR="00300A0C" w:rsidRPr="007649B2" w:rsidRDefault="00300A0C" w:rsidP="00A51D76">
      <w:pPr>
        <w:spacing w:after="0" w:line="240" w:lineRule="auto"/>
        <w:jc w:val="center"/>
        <w:rPr>
          <w:rFonts w:ascii="Times New Roman" w:hAnsi="Times New Roman" w:cs="Times New Roman"/>
          <w:b/>
          <w:bCs/>
          <w:sz w:val="24"/>
          <w:szCs w:val="24"/>
          <w:lang w:val="ru-RU"/>
        </w:rPr>
      </w:pP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15. Труд делает человека человеком.</w:t>
      </w:r>
      <w:r w:rsidRPr="007649B2">
        <w:rPr>
          <w:rFonts w:ascii="Times New Roman" w:hAnsi="Times New Roman" w:cs="Times New Roman"/>
          <w:sz w:val="24"/>
          <w:szCs w:val="24"/>
          <w:lang w:val="ru-RU"/>
        </w:rPr>
        <w:t xml:space="preserve">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16. Подвиг: как узнать героя?</w:t>
      </w:r>
      <w:r w:rsidRPr="007649B2">
        <w:rPr>
          <w:rFonts w:ascii="Times New Roman" w:hAnsi="Times New Roman" w:cs="Times New Roman"/>
          <w:sz w:val="24"/>
          <w:szCs w:val="24"/>
          <w:lang w:val="ru-RU"/>
        </w:rPr>
        <w:t xml:space="preserve">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Что такое подвиг. Героизм как самопожертвование. Героизм на войне. Подвиг в мирное время. Милосердие, взаимопомощь. </w:t>
      </w:r>
    </w:p>
    <w:p w:rsidR="00300A0C" w:rsidRPr="007649B2" w:rsidRDefault="00300A0C" w:rsidP="00A51D76">
      <w:pPr>
        <w:spacing w:after="0" w:line="240" w:lineRule="auto"/>
        <w:rPr>
          <w:rFonts w:ascii="Times New Roman" w:hAnsi="Times New Roman" w:cs="Times New Roman"/>
          <w:b/>
          <w:bCs/>
          <w:i/>
          <w:iCs/>
          <w:sz w:val="24"/>
          <w:szCs w:val="24"/>
          <w:lang w:val="ru-RU"/>
        </w:rPr>
      </w:pPr>
      <w:r w:rsidRPr="007649B2">
        <w:rPr>
          <w:rFonts w:ascii="Times New Roman" w:hAnsi="Times New Roman" w:cs="Times New Roman"/>
          <w:b/>
          <w:bCs/>
          <w:i/>
          <w:iCs/>
          <w:sz w:val="24"/>
          <w:szCs w:val="24"/>
          <w:lang w:val="ru-RU"/>
        </w:rPr>
        <w:t xml:space="preserve">Тема 17. Люди в обществе: духовно-нравственное взаимовлияние.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Человек в социальном измерении. Дружба, предательство. Коллектив. Личные границы Этика предпринимательства. Социальная помощь.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18. Проблемы современного общества как отражение его духовно-нравственного самосознания.</w:t>
      </w:r>
      <w:r w:rsidRPr="007649B2">
        <w:rPr>
          <w:rFonts w:ascii="Times New Roman" w:hAnsi="Times New Roman" w:cs="Times New Roman"/>
          <w:sz w:val="24"/>
          <w:szCs w:val="24"/>
          <w:lang w:val="ru-RU"/>
        </w:rPr>
        <w:t xml:space="preserve">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Бедность. Инвалидность. Асоциальная семья. Сиротство. Отражение этих явлений в культуре общества.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19. Духовно-нравственные ориентиры социальных отношений.</w:t>
      </w:r>
      <w:r w:rsidRPr="007649B2">
        <w:rPr>
          <w:rFonts w:ascii="Times New Roman" w:hAnsi="Times New Roman" w:cs="Times New Roman"/>
          <w:sz w:val="24"/>
          <w:szCs w:val="24"/>
          <w:lang w:val="ru-RU"/>
        </w:rPr>
        <w:t xml:space="preserve">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Милосердие. Взаимопомощь. Социальное служение. Благотворительность. Волонтёрство. Общественные блага.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20. Гуманизм как сущностная характеристика духовно-нравственной культуры народов России.</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Гуманизм. Истоки гуманистического мышления. Философия гуманизма. Проявления гуманизма в историко-культурном наследии народов России.</w:t>
      </w:r>
    </w:p>
    <w:p w:rsidR="00300A0C" w:rsidRPr="007649B2" w:rsidRDefault="00300A0C" w:rsidP="00A51D76">
      <w:pPr>
        <w:spacing w:after="0" w:line="240" w:lineRule="auto"/>
        <w:rPr>
          <w:rFonts w:ascii="Times New Roman" w:hAnsi="Times New Roman" w:cs="Times New Roman"/>
          <w:b/>
          <w:bCs/>
          <w:i/>
          <w:iCs/>
          <w:sz w:val="24"/>
          <w:szCs w:val="24"/>
          <w:lang w:val="ru-RU"/>
        </w:rPr>
      </w:pPr>
      <w:r w:rsidRPr="007649B2">
        <w:rPr>
          <w:rFonts w:ascii="Times New Roman" w:hAnsi="Times New Roman" w:cs="Times New Roman"/>
          <w:b/>
          <w:bCs/>
          <w:i/>
          <w:iCs/>
          <w:sz w:val="24"/>
          <w:szCs w:val="24"/>
          <w:lang w:val="ru-RU"/>
        </w:rPr>
        <w:t xml:space="preserve">Тема 21. Социальные профессии; их важность для сохранения духовно-нравственного облика общества.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Социальные профессии: врач, учитель, пожарный, полицейский, социальный работник. Духовно-нравственные качества, необходимые представителям этих профессий.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22. Выдающиеся благотворители в истории.</w:t>
      </w:r>
      <w:r w:rsidRPr="007649B2">
        <w:rPr>
          <w:rFonts w:ascii="Times New Roman" w:hAnsi="Times New Roman" w:cs="Times New Roman"/>
          <w:sz w:val="24"/>
          <w:szCs w:val="24"/>
          <w:lang w:val="ru-RU"/>
        </w:rPr>
        <w:t xml:space="preserve">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Благотворительность как нравственный долг. 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23. Выдающиеся учёные России.</w:t>
      </w:r>
      <w:r w:rsidRPr="007649B2">
        <w:rPr>
          <w:rFonts w:ascii="Times New Roman" w:hAnsi="Times New Roman" w:cs="Times New Roman"/>
          <w:sz w:val="24"/>
          <w:szCs w:val="24"/>
          <w:lang w:val="ru-RU"/>
        </w:rPr>
        <w:t xml:space="preserve">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Наука как источник социального и духовного прогресса общества. Учёные России. Почему важно помнить историю науки. Вклад науки в благополучие страны. Важность морали и нравственности в науке, в деятельности учёных.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 xml:space="preserve">Тема 24. Моя профессия (практическое занятие).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Труд как самореализация, как вклад в общество. Рассказ о</w:t>
      </w:r>
      <w:r w:rsidRPr="007649B2">
        <w:rPr>
          <w:rFonts w:ascii="Times New Roman" w:hAnsi="Times New Roman" w:cs="Times New Roman"/>
          <w:sz w:val="24"/>
          <w:szCs w:val="24"/>
        </w:rPr>
        <w:t> </w:t>
      </w:r>
      <w:r w:rsidRPr="007649B2">
        <w:rPr>
          <w:rFonts w:ascii="Times New Roman" w:hAnsi="Times New Roman" w:cs="Times New Roman"/>
          <w:sz w:val="24"/>
          <w:szCs w:val="24"/>
          <w:lang w:val="ru-RU"/>
        </w:rPr>
        <w:t xml:space="preserve"> своей будущей профессии. </w:t>
      </w:r>
    </w:p>
    <w:p w:rsidR="00300A0C" w:rsidRPr="007649B2" w:rsidRDefault="00300A0C" w:rsidP="00A51D76">
      <w:pPr>
        <w:spacing w:after="0" w:line="240" w:lineRule="auto"/>
        <w:rPr>
          <w:rFonts w:ascii="Times New Roman" w:hAnsi="Times New Roman" w:cs="Times New Roman"/>
          <w:sz w:val="24"/>
          <w:szCs w:val="24"/>
          <w:lang w:val="ru-RU"/>
        </w:rPr>
      </w:pPr>
    </w:p>
    <w:p w:rsidR="00300A0C" w:rsidRPr="007649B2" w:rsidRDefault="00300A0C" w:rsidP="00A51D76">
      <w:pPr>
        <w:spacing w:after="0" w:line="240" w:lineRule="auto"/>
        <w:jc w:val="center"/>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Тематический блок 4. «Родина и патриотизм»</w:t>
      </w:r>
    </w:p>
    <w:p w:rsidR="00300A0C" w:rsidRPr="007649B2" w:rsidRDefault="00300A0C" w:rsidP="00A51D76">
      <w:pPr>
        <w:spacing w:after="0" w:line="240" w:lineRule="auto"/>
        <w:rPr>
          <w:rFonts w:ascii="Times New Roman" w:hAnsi="Times New Roman" w:cs="Times New Roman"/>
          <w:sz w:val="24"/>
          <w:szCs w:val="24"/>
          <w:lang w:val="ru-RU"/>
        </w:rPr>
      </w:pP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25. Гражданин. Родина и гражданство, их взаимосвязь.</w:t>
      </w:r>
      <w:r w:rsidRPr="007649B2">
        <w:rPr>
          <w:rFonts w:ascii="Times New Roman" w:hAnsi="Times New Roman" w:cs="Times New Roman"/>
          <w:sz w:val="24"/>
          <w:szCs w:val="24"/>
          <w:lang w:val="ru-RU"/>
        </w:rPr>
        <w:t xml:space="preserve"> Что делает человека гражданином. Нравственные качества гражданина. </w:t>
      </w:r>
    </w:p>
    <w:p w:rsidR="00300A0C" w:rsidRPr="007649B2" w:rsidRDefault="00300A0C" w:rsidP="00A51D76">
      <w:pPr>
        <w:spacing w:after="0" w:line="240" w:lineRule="auto"/>
        <w:rPr>
          <w:rFonts w:ascii="Times New Roman" w:hAnsi="Times New Roman" w:cs="Times New Roman"/>
          <w:b/>
          <w:bCs/>
          <w:i/>
          <w:iCs/>
          <w:sz w:val="24"/>
          <w:szCs w:val="24"/>
          <w:lang w:val="ru-RU"/>
        </w:rPr>
      </w:pPr>
      <w:r w:rsidRPr="007649B2">
        <w:rPr>
          <w:rFonts w:ascii="Times New Roman" w:hAnsi="Times New Roman" w:cs="Times New Roman"/>
          <w:b/>
          <w:bCs/>
          <w:i/>
          <w:iCs/>
          <w:sz w:val="24"/>
          <w:szCs w:val="24"/>
          <w:lang w:val="ru-RU"/>
        </w:rPr>
        <w:t>Тема 26. Патриотизм.</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Патриотизм. Толерантность. Уважение к другим народам и их истории. Важность патриотизма. Тема </w:t>
      </w:r>
      <w:r w:rsidRPr="007649B2">
        <w:rPr>
          <w:rFonts w:ascii="Times New Roman" w:hAnsi="Times New Roman" w:cs="Times New Roman"/>
          <w:b/>
          <w:bCs/>
          <w:i/>
          <w:iCs/>
          <w:sz w:val="24"/>
          <w:szCs w:val="24"/>
          <w:lang w:val="ru-RU"/>
        </w:rPr>
        <w:t xml:space="preserve">27. Защита Родины: подвиг или долг?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Война и мир. Роль знания в защите Родины. Долг гражданина перед обществом. Военные подвиги. Честь. Доблесть.</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 xml:space="preserve"> Тема 28. Государство. Россия</w:t>
      </w:r>
      <w:r w:rsidRPr="007649B2">
        <w:rPr>
          <w:rFonts w:ascii="Times New Roman" w:hAnsi="Times New Roman" w:cs="Times New Roman"/>
          <w:b/>
          <w:bCs/>
          <w:i/>
          <w:iCs/>
          <w:sz w:val="24"/>
          <w:szCs w:val="24"/>
        </w:rPr>
        <w:t> </w:t>
      </w:r>
      <w:r w:rsidRPr="007649B2">
        <w:rPr>
          <w:rFonts w:ascii="Times New Roman" w:hAnsi="Times New Roman" w:cs="Times New Roman"/>
          <w:b/>
          <w:bCs/>
          <w:i/>
          <w:iCs/>
          <w:sz w:val="24"/>
          <w:szCs w:val="24"/>
          <w:lang w:val="ru-RU"/>
        </w:rPr>
        <w:t xml:space="preserve"> — наша Родина.</w:t>
      </w:r>
      <w:r w:rsidRPr="007649B2">
        <w:rPr>
          <w:rFonts w:ascii="Times New Roman" w:hAnsi="Times New Roman" w:cs="Times New Roman"/>
          <w:sz w:val="24"/>
          <w:szCs w:val="24"/>
          <w:lang w:val="ru-RU"/>
        </w:rPr>
        <w:t xml:space="preserve">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 xml:space="preserve">Тема 29. Гражданская идентичность (практическое занятие). </w:t>
      </w:r>
      <w:r w:rsidRPr="007649B2">
        <w:rPr>
          <w:rFonts w:ascii="Times New Roman" w:hAnsi="Times New Roman" w:cs="Times New Roman"/>
          <w:sz w:val="24"/>
          <w:szCs w:val="24"/>
          <w:lang w:val="ru-RU"/>
        </w:rPr>
        <w:t xml:space="preserve">Какими качествами должен обладать человек как гражданин. </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b/>
          <w:bCs/>
          <w:i/>
          <w:iCs/>
          <w:sz w:val="24"/>
          <w:szCs w:val="24"/>
          <w:lang w:val="ru-RU"/>
        </w:rPr>
        <w:t>Тема 30. Моя школа и мой класс (практическое занятие).</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Портрет школы или класса через добрые дела.</w:t>
      </w:r>
    </w:p>
    <w:p w:rsidR="00300A0C" w:rsidRPr="007649B2" w:rsidRDefault="00300A0C" w:rsidP="00A51D76">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w:t>
      </w:r>
      <w:r w:rsidRPr="007649B2">
        <w:rPr>
          <w:rFonts w:ascii="Times New Roman" w:hAnsi="Times New Roman" w:cs="Times New Roman"/>
          <w:b/>
          <w:bCs/>
          <w:i/>
          <w:iCs/>
          <w:sz w:val="24"/>
          <w:szCs w:val="24"/>
          <w:lang w:val="ru-RU"/>
        </w:rPr>
        <w:t>Тема 31. Человек: какой он? (практическое занятие).</w:t>
      </w:r>
      <w:r w:rsidRPr="007649B2">
        <w:rPr>
          <w:rFonts w:ascii="Times New Roman" w:hAnsi="Times New Roman" w:cs="Times New Roman"/>
          <w:sz w:val="24"/>
          <w:szCs w:val="24"/>
          <w:lang w:val="ru-RU"/>
        </w:rPr>
        <w:t xml:space="preserve"> Человек. Его образы в культуре. Духовность и нравственность как важнейшие качества человека. </w:t>
      </w:r>
    </w:p>
    <w:p w:rsidR="00300A0C" w:rsidRPr="007649B2" w:rsidRDefault="00300A0C" w:rsidP="00A51D76">
      <w:pPr>
        <w:spacing w:after="0" w:line="240" w:lineRule="auto"/>
        <w:rPr>
          <w:rFonts w:ascii="Times New Roman" w:hAnsi="Times New Roman" w:cs="Times New Roman"/>
          <w:b/>
          <w:bCs/>
          <w:i/>
          <w:iCs/>
          <w:sz w:val="24"/>
          <w:szCs w:val="24"/>
          <w:lang w:val="ru-RU"/>
        </w:rPr>
      </w:pPr>
      <w:r w:rsidRPr="007649B2">
        <w:rPr>
          <w:rFonts w:ascii="Times New Roman" w:hAnsi="Times New Roman" w:cs="Times New Roman"/>
          <w:b/>
          <w:bCs/>
          <w:i/>
          <w:iCs/>
          <w:sz w:val="24"/>
          <w:szCs w:val="24"/>
          <w:lang w:val="ru-RU"/>
        </w:rPr>
        <w:t>Тема32.  Человек и культура (проект).</w:t>
      </w:r>
    </w:p>
    <w:p w:rsidR="00300A0C" w:rsidRPr="007649B2" w:rsidRDefault="00300A0C" w:rsidP="00A51D76">
      <w:pPr>
        <w:spacing w:after="0" w:line="240" w:lineRule="auto"/>
        <w:rPr>
          <w:rFonts w:ascii="Times New Roman" w:hAnsi="Times New Roman" w:cs="Times New Roman"/>
          <w:b/>
          <w:bCs/>
          <w:i/>
          <w:iCs/>
          <w:sz w:val="24"/>
          <w:szCs w:val="24"/>
          <w:lang w:val="ru-RU"/>
        </w:rPr>
      </w:pPr>
      <w:r w:rsidRPr="007649B2">
        <w:rPr>
          <w:rFonts w:ascii="Times New Roman" w:hAnsi="Times New Roman" w:cs="Times New Roman"/>
          <w:b/>
          <w:bCs/>
          <w:i/>
          <w:iCs/>
          <w:sz w:val="24"/>
          <w:szCs w:val="24"/>
          <w:lang w:val="ru-RU"/>
        </w:rPr>
        <w:t xml:space="preserve"> Тема 33-34. Итоговый проект: «Что значит быть человеком?».</w:t>
      </w:r>
    </w:p>
    <w:p w:rsidR="00300A0C" w:rsidRPr="007649B2" w:rsidRDefault="00300A0C" w:rsidP="00A51D76">
      <w:pPr>
        <w:rPr>
          <w:rFonts w:ascii="Times New Roman" w:hAnsi="Times New Roman" w:cs="Times New Roman"/>
          <w:sz w:val="24"/>
          <w:szCs w:val="24"/>
          <w:lang w:val="ru-RU"/>
        </w:rPr>
        <w:sectPr w:rsidR="00300A0C" w:rsidRPr="007649B2" w:rsidSect="002F3750">
          <w:pgSz w:w="11900" w:h="16840"/>
          <w:pgMar w:top="286" w:right="644" w:bottom="993" w:left="993" w:header="720" w:footer="720" w:gutter="0"/>
          <w:cols w:space="720" w:equalWidth="0">
            <w:col w:w="10257"/>
          </w:cols>
          <w:docGrid w:linePitch="360"/>
        </w:sectPr>
      </w:pPr>
    </w:p>
    <w:p w:rsidR="00300A0C" w:rsidRPr="007649B2" w:rsidRDefault="00300A0C" w:rsidP="00A51D76">
      <w:pPr>
        <w:autoSpaceDE w:val="0"/>
        <w:autoSpaceDN w:val="0"/>
        <w:spacing w:after="78" w:line="220" w:lineRule="exact"/>
        <w:rPr>
          <w:rFonts w:ascii="Times New Roman" w:hAnsi="Times New Roman" w:cs="Times New Roman"/>
          <w:sz w:val="24"/>
          <w:szCs w:val="24"/>
          <w:lang w:val="ru-RU"/>
        </w:rPr>
      </w:pPr>
    </w:p>
    <w:p w:rsidR="00300A0C" w:rsidRPr="007649B2" w:rsidRDefault="00300A0C" w:rsidP="00A035BC">
      <w:pPr>
        <w:spacing w:after="0" w:line="240" w:lineRule="auto"/>
        <w:ind w:firstLine="720"/>
        <w:rPr>
          <w:rFonts w:ascii="Times New Roman" w:hAnsi="Times New Roman" w:cs="Times New Roman"/>
          <w:sz w:val="24"/>
          <w:szCs w:val="24"/>
          <w:lang w:val="ru-RU"/>
        </w:rPr>
      </w:pPr>
      <w:r w:rsidRPr="007649B2">
        <w:rPr>
          <w:rFonts w:ascii="Times New Roman" w:hAnsi="Times New Roman" w:cs="Times New Roman"/>
          <w:b/>
          <w:bCs/>
          <w:sz w:val="24"/>
          <w:szCs w:val="24"/>
          <w:lang w:val="ru-RU"/>
        </w:rPr>
        <w:t>2. Планируемые результаты освоения учебного предмета</w:t>
      </w:r>
    </w:p>
    <w:p w:rsidR="00300A0C" w:rsidRPr="007649B2" w:rsidRDefault="00300A0C" w:rsidP="00A51D76">
      <w:pPr>
        <w:autoSpaceDE w:val="0"/>
        <w:autoSpaceDN w:val="0"/>
        <w:spacing w:after="0" w:line="240" w:lineRule="auto"/>
        <w:jc w:val="both"/>
        <w:rPr>
          <w:rFonts w:ascii="Times New Roman" w:hAnsi="Times New Roman" w:cs="Times New Roman"/>
          <w:sz w:val="24"/>
          <w:szCs w:val="24"/>
          <w:lang w:val="ru-RU"/>
        </w:rPr>
      </w:pPr>
      <w:r w:rsidRPr="007649B2">
        <w:rPr>
          <w:rFonts w:ascii="Times New Roman" w:hAnsi="Times New Roman" w:cs="Times New Roman"/>
          <w:b/>
          <w:bCs/>
          <w:color w:val="000000"/>
          <w:sz w:val="24"/>
          <w:szCs w:val="24"/>
          <w:lang w:val="ru-RU"/>
        </w:rPr>
        <w:t>Личностные результаты</w:t>
      </w:r>
    </w:p>
    <w:p w:rsidR="00300A0C" w:rsidRPr="007649B2" w:rsidRDefault="00300A0C" w:rsidP="00A51D76">
      <w:pPr>
        <w:autoSpaceDE w:val="0"/>
        <w:autoSpaceDN w:val="0"/>
        <w:spacing w:after="0" w:line="240" w:lineRule="auto"/>
        <w:ind w:right="144" w:firstLine="180"/>
        <w:jc w:val="both"/>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300A0C" w:rsidRPr="007649B2" w:rsidRDefault="00300A0C" w:rsidP="00A51D76">
      <w:pPr>
        <w:tabs>
          <w:tab w:val="left" w:pos="180"/>
        </w:tabs>
        <w:autoSpaceDE w:val="0"/>
        <w:autoSpaceDN w:val="0"/>
        <w:spacing w:after="0" w:line="240" w:lineRule="auto"/>
        <w:ind w:right="28"/>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ab/>
      </w:r>
      <w:r w:rsidRPr="007649B2">
        <w:rPr>
          <w:rFonts w:ascii="Times New Roman" w:hAnsi="Times New Roman" w:cs="Times New Roman"/>
          <w:color w:val="000000"/>
          <w:sz w:val="24"/>
          <w:szCs w:val="24"/>
          <w:lang w:val="ru-RU"/>
        </w:rPr>
        <w:t>Личностные результаты освоения курса достигаются в единстве учебной и воспитательной деятельности.</w:t>
      </w:r>
    </w:p>
    <w:p w:rsidR="00300A0C" w:rsidRPr="007649B2" w:rsidRDefault="00300A0C" w:rsidP="00A51D76">
      <w:pPr>
        <w:autoSpaceDE w:val="0"/>
        <w:autoSpaceDN w:val="0"/>
        <w:spacing w:after="0" w:line="240" w:lineRule="auto"/>
        <w:ind w:right="28" w:firstLine="180"/>
        <w:jc w:val="both"/>
        <w:rPr>
          <w:rFonts w:ascii="Times New Roman" w:hAnsi="Times New Roman" w:cs="Times New Roman"/>
          <w:sz w:val="24"/>
          <w:szCs w:val="24"/>
          <w:lang w:val="ru-RU"/>
        </w:rPr>
      </w:pPr>
      <w:r w:rsidRPr="007649B2">
        <w:rPr>
          <w:rFonts w:ascii="Times New Roman" w:hAnsi="Times New Roman" w:cs="Times New Roman"/>
          <w:i/>
          <w:iCs/>
          <w:color w:val="000000"/>
          <w:sz w:val="24"/>
          <w:szCs w:val="24"/>
          <w:lang w:val="ru-RU"/>
        </w:rPr>
        <w:t>Личностные результаты</w:t>
      </w:r>
      <w:r w:rsidRPr="007649B2">
        <w:rPr>
          <w:rFonts w:ascii="Times New Roman" w:hAnsi="Times New Roman" w:cs="Times New Roman"/>
          <w:color w:val="000000"/>
          <w:sz w:val="24"/>
          <w:szCs w:val="24"/>
          <w:lang w:val="ru-RU"/>
        </w:rPr>
        <w:t xml:space="preserve"> освоения курса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w:t>
      </w:r>
      <w:r w:rsidRPr="007649B2">
        <w:rPr>
          <w:rFonts w:ascii="Times New Roman" w:hAnsi="Times New Roman" w:cs="Times New Roman"/>
          <w:sz w:val="24"/>
          <w:szCs w:val="24"/>
          <w:lang w:val="ru-RU"/>
        </w:rPr>
        <w:br/>
      </w:r>
      <w:r w:rsidRPr="007649B2">
        <w:rPr>
          <w:rFonts w:ascii="Times New Roman" w:hAnsi="Times New Roman" w:cs="Times New Roman"/>
          <w:color w:val="000000"/>
          <w:sz w:val="24"/>
          <w:szCs w:val="24"/>
          <w:lang w:val="ru-RU"/>
        </w:rPr>
        <w:t>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300A0C" w:rsidRPr="007649B2" w:rsidRDefault="00300A0C" w:rsidP="00A51D76">
      <w:pPr>
        <w:tabs>
          <w:tab w:val="left" w:pos="180"/>
          <w:tab w:val="left" w:pos="10632"/>
        </w:tabs>
        <w:autoSpaceDE w:val="0"/>
        <w:autoSpaceDN w:val="0"/>
        <w:spacing w:after="0" w:line="240" w:lineRule="auto"/>
        <w:ind w:right="28"/>
        <w:rPr>
          <w:rFonts w:ascii="Times New Roman" w:hAnsi="Times New Roman" w:cs="Times New Roman"/>
          <w:sz w:val="24"/>
          <w:szCs w:val="24"/>
          <w:lang w:val="ru-RU"/>
        </w:rPr>
      </w:pPr>
      <w:r w:rsidRPr="007649B2">
        <w:rPr>
          <w:rFonts w:ascii="Times New Roman" w:hAnsi="Times New Roman" w:cs="Times New Roman"/>
          <w:sz w:val="24"/>
          <w:szCs w:val="24"/>
          <w:lang w:val="ru-RU"/>
        </w:rPr>
        <w:tab/>
      </w:r>
      <w:r w:rsidRPr="007649B2">
        <w:rPr>
          <w:rFonts w:ascii="Times New Roman" w:hAnsi="Times New Roman" w:cs="Times New Roman"/>
          <w:b/>
          <w:bCs/>
          <w:color w:val="000000"/>
          <w:sz w:val="24"/>
          <w:szCs w:val="24"/>
          <w:lang w:val="ru-RU"/>
        </w:rPr>
        <w:t xml:space="preserve">1. Патриотическое воспитание </w:t>
      </w:r>
      <w:r w:rsidRPr="007649B2">
        <w:rPr>
          <w:rFonts w:ascii="Times New Roman" w:hAnsi="Times New Roman" w:cs="Times New Roman"/>
          <w:sz w:val="24"/>
          <w:szCs w:val="24"/>
          <w:lang w:val="ru-RU"/>
        </w:rPr>
        <w:br/>
      </w:r>
      <w:r w:rsidRPr="007649B2">
        <w:rPr>
          <w:rFonts w:ascii="Times New Roman" w:hAnsi="Times New Roman" w:cs="Times New Roman"/>
          <w:sz w:val="24"/>
          <w:szCs w:val="24"/>
          <w:lang w:val="ru-RU"/>
        </w:rPr>
        <w:tab/>
      </w:r>
      <w:r w:rsidRPr="007649B2">
        <w:rPr>
          <w:rFonts w:ascii="Times New Roman" w:hAnsi="Times New Roman" w:cs="Times New Roman"/>
          <w:color w:val="000000"/>
          <w:sz w:val="24"/>
          <w:szCs w:val="24"/>
          <w:lang w:val="ru-RU"/>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300A0C" w:rsidRPr="007649B2" w:rsidRDefault="00300A0C" w:rsidP="00A51D76">
      <w:pPr>
        <w:tabs>
          <w:tab w:val="left" w:pos="180"/>
        </w:tabs>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ab/>
      </w:r>
      <w:r w:rsidRPr="007649B2">
        <w:rPr>
          <w:rFonts w:ascii="Times New Roman" w:hAnsi="Times New Roman" w:cs="Times New Roman"/>
          <w:b/>
          <w:bCs/>
          <w:color w:val="000000"/>
          <w:sz w:val="24"/>
          <w:szCs w:val="24"/>
          <w:lang w:val="ru-RU"/>
        </w:rPr>
        <w:t xml:space="preserve">2. Гражданское воспитание </w:t>
      </w:r>
      <w:r w:rsidRPr="007649B2">
        <w:rPr>
          <w:rFonts w:ascii="Times New Roman" w:hAnsi="Times New Roman" w:cs="Times New Roman"/>
          <w:sz w:val="24"/>
          <w:szCs w:val="24"/>
          <w:lang w:val="ru-RU"/>
        </w:rPr>
        <w:br/>
      </w:r>
      <w:r w:rsidRPr="007649B2">
        <w:rPr>
          <w:rFonts w:ascii="Times New Roman" w:hAnsi="Times New Roman" w:cs="Times New Roman"/>
          <w:sz w:val="24"/>
          <w:szCs w:val="24"/>
          <w:lang w:val="ru-RU"/>
        </w:rPr>
        <w:tab/>
      </w:r>
      <w:r w:rsidRPr="007649B2">
        <w:rPr>
          <w:rFonts w:ascii="Times New Roman" w:hAnsi="Times New Roman" w:cs="Times New Roman"/>
          <w:color w:val="000000"/>
          <w:sz w:val="24"/>
          <w:szCs w:val="24"/>
          <w:lang w:val="ru-RU"/>
        </w:rPr>
        <w:t xml:space="preserve">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w:t>
      </w:r>
      <w:r w:rsidRPr="007649B2">
        <w:rPr>
          <w:rFonts w:ascii="Times New Roman" w:hAnsi="Times New Roman" w:cs="Times New Roman"/>
          <w:sz w:val="24"/>
          <w:szCs w:val="24"/>
          <w:lang w:val="ru-RU"/>
        </w:rPr>
        <w:br/>
      </w:r>
      <w:r w:rsidRPr="007649B2">
        <w:rPr>
          <w:rFonts w:ascii="Times New Roman" w:hAnsi="Times New Roman" w:cs="Times New Roman"/>
          <w:color w:val="000000"/>
          <w:sz w:val="24"/>
          <w:szCs w:val="24"/>
          <w:lang w:val="ru-RU"/>
        </w:rPr>
        <w:t>веротерпимости, уважительного отношения к религиозным чувствам, взглядам людей или их отсутствию.</w:t>
      </w:r>
    </w:p>
    <w:p w:rsidR="00300A0C" w:rsidRPr="007649B2" w:rsidRDefault="00300A0C" w:rsidP="00A51D76">
      <w:pPr>
        <w:tabs>
          <w:tab w:val="left" w:pos="180"/>
        </w:tabs>
        <w:autoSpaceDE w:val="0"/>
        <w:autoSpaceDN w:val="0"/>
        <w:spacing w:after="0" w:line="240" w:lineRule="auto"/>
        <w:ind w:right="144"/>
        <w:rPr>
          <w:rFonts w:ascii="Times New Roman" w:hAnsi="Times New Roman" w:cs="Times New Roman"/>
          <w:sz w:val="24"/>
          <w:szCs w:val="24"/>
          <w:lang w:val="ru-RU"/>
        </w:rPr>
      </w:pPr>
      <w:r w:rsidRPr="007649B2">
        <w:rPr>
          <w:rFonts w:ascii="Times New Roman" w:hAnsi="Times New Roman" w:cs="Times New Roman"/>
          <w:sz w:val="24"/>
          <w:szCs w:val="24"/>
          <w:lang w:val="ru-RU"/>
        </w:rPr>
        <w:tab/>
      </w:r>
      <w:r w:rsidRPr="007649B2">
        <w:rPr>
          <w:rFonts w:ascii="Times New Roman" w:hAnsi="Times New Roman" w:cs="Times New Roman"/>
          <w:b/>
          <w:bCs/>
          <w:color w:val="000000"/>
          <w:sz w:val="24"/>
          <w:szCs w:val="24"/>
          <w:lang w:val="ru-RU"/>
        </w:rPr>
        <w:t xml:space="preserve">3. Ценности познавательной деятельности </w:t>
      </w:r>
      <w:r w:rsidRPr="007649B2">
        <w:rPr>
          <w:rFonts w:ascii="Times New Roman" w:hAnsi="Times New Roman" w:cs="Times New Roman"/>
          <w:sz w:val="24"/>
          <w:szCs w:val="24"/>
          <w:lang w:val="ru-RU"/>
        </w:rPr>
        <w:br/>
      </w:r>
      <w:r w:rsidRPr="007649B2">
        <w:rPr>
          <w:rFonts w:ascii="Times New Roman" w:hAnsi="Times New Roman" w:cs="Times New Roman"/>
          <w:sz w:val="24"/>
          <w:szCs w:val="24"/>
          <w:lang w:val="ru-RU"/>
        </w:rPr>
        <w:tab/>
      </w:r>
      <w:r w:rsidRPr="007649B2">
        <w:rPr>
          <w:rFonts w:ascii="Times New Roman" w:hAnsi="Times New Roman" w:cs="Times New Roman"/>
          <w:color w:val="000000"/>
          <w:sz w:val="24"/>
          <w:szCs w:val="24"/>
          <w:lang w:val="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00A0C" w:rsidRPr="007649B2" w:rsidRDefault="00300A0C" w:rsidP="00A51D76">
      <w:pPr>
        <w:autoSpaceDE w:val="0"/>
        <w:autoSpaceDN w:val="0"/>
        <w:spacing w:after="0" w:line="240" w:lineRule="auto"/>
        <w:ind w:right="288" w:firstLine="180"/>
        <w:rPr>
          <w:rFonts w:ascii="Times New Roman" w:hAnsi="Times New Roman" w:cs="Times New Roman"/>
          <w:sz w:val="24"/>
          <w:szCs w:val="24"/>
          <w:lang w:val="ru-RU"/>
        </w:rPr>
      </w:pPr>
      <w:r w:rsidRPr="007649B2">
        <w:rPr>
          <w:rFonts w:ascii="Times New Roman" w:hAnsi="Times New Roman" w:cs="Times New Roman"/>
          <w:b/>
          <w:bCs/>
          <w:i/>
          <w:iCs/>
          <w:color w:val="000000"/>
          <w:sz w:val="24"/>
          <w:szCs w:val="24"/>
          <w:lang w:val="ru-RU"/>
        </w:rPr>
        <w:t>Смыслообразование</w:t>
      </w:r>
      <w:r w:rsidRPr="007649B2">
        <w:rPr>
          <w:rFonts w:ascii="Times New Roman" w:hAnsi="Times New Roman" w:cs="Times New Roman"/>
          <w:color w:val="000000"/>
          <w:sz w:val="24"/>
          <w:szCs w:val="24"/>
          <w:lang w:val="ru-RU"/>
        </w:rPr>
        <w:t xml:space="preserve">: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w:t>
      </w:r>
      <w:r w:rsidRPr="007649B2">
        <w:rPr>
          <w:rFonts w:ascii="Times New Roman" w:hAnsi="Times New Roman" w:cs="Times New Roman"/>
          <w:sz w:val="24"/>
          <w:szCs w:val="24"/>
          <w:lang w:val="ru-RU"/>
        </w:rPr>
        <w:br/>
      </w:r>
      <w:r w:rsidRPr="007649B2">
        <w:rPr>
          <w:rFonts w:ascii="Times New Roman" w:hAnsi="Times New Roman" w:cs="Times New Roman"/>
          <w:color w:val="000000"/>
          <w:sz w:val="24"/>
          <w:szCs w:val="24"/>
          <w:lang w:val="ru-RU"/>
        </w:rPr>
        <w:t>самосовершенствованию; воспитание веротерпимости, уважительного отношения к религиозным чувствам, взглядам людей или их отсутствию.</w:t>
      </w:r>
    </w:p>
    <w:p w:rsidR="00300A0C" w:rsidRPr="007649B2" w:rsidRDefault="00300A0C" w:rsidP="00A51D76">
      <w:pPr>
        <w:tabs>
          <w:tab w:val="left" w:pos="180"/>
        </w:tabs>
        <w:autoSpaceDE w:val="0"/>
        <w:autoSpaceDN w:val="0"/>
        <w:spacing w:after="0" w:line="240" w:lineRule="auto"/>
        <w:ind w:right="28"/>
        <w:rPr>
          <w:rFonts w:ascii="Times New Roman" w:hAnsi="Times New Roman" w:cs="Times New Roman"/>
          <w:sz w:val="24"/>
          <w:szCs w:val="24"/>
          <w:lang w:val="ru-RU"/>
        </w:rPr>
      </w:pPr>
      <w:r w:rsidRPr="007649B2">
        <w:rPr>
          <w:rFonts w:ascii="Times New Roman" w:hAnsi="Times New Roman" w:cs="Times New Roman"/>
          <w:sz w:val="24"/>
          <w:szCs w:val="24"/>
          <w:lang w:val="ru-RU"/>
        </w:rPr>
        <w:tab/>
      </w:r>
      <w:r w:rsidRPr="007649B2">
        <w:rPr>
          <w:rFonts w:ascii="Times New Roman" w:hAnsi="Times New Roman" w:cs="Times New Roman"/>
          <w:b/>
          <w:bCs/>
          <w:color w:val="000000"/>
          <w:sz w:val="24"/>
          <w:szCs w:val="24"/>
          <w:lang w:val="ru-RU"/>
        </w:rPr>
        <w:t xml:space="preserve">4. Духовно-нравственное воспитание </w:t>
      </w:r>
      <w:r w:rsidRPr="007649B2">
        <w:rPr>
          <w:rFonts w:ascii="Times New Roman" w:hAnsi="Times New Roman" w:cs="Times New Roman"/>
          <w:sz w:val="24"/>
          <w:szCs w:val="24"/>
          <w:lang w:val="ru-RU"/>
        </w:rPr>
        <w:br/>
      </w:r>
      <w:r w:rsidRPr="007649B2">
        <w:rPr>
          <w:rFonts w:ascii="Times New Roman" w:hAnsi="Times New Roman" w:cs="Times New Roman"/>
          <w:sz w:val="24"/>
          <w:szCs w:val="24"/>
          <w:lang w:val="ru-RU"/>
        </w:rPr>
        <w:tab/>
      </w:r>
      <w:r w:rsidRPr="007649B2">
        <w:rPr>
          <w:rFonts w:ascii="Times New Roman" w:hAnsi="Times New Roman" w:cs="Times New Roman"/>
          <w:color w:val="000000"/>
          <w:sz w:val="24"/>
          <w:szCs w:val="24"/>
          <w:lang w:val="ru-RU"/>
        </w:rPr>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группах и сообществах, включая взрослые и социальные сообщества; </w:t>
      </w:r>
      <w:r w:rsidRPr="007649B2">
        <w:rPr>
          <w:rFonts w:ascii="Times New Roman" w:hAnsi="Times New Roman" w:cs="Times New Roman"/>
          <w:sz w:val="24"/>
          <w:szCs w:val="24"/>
          <w:lang w:val="ru-RU"/>
        </w:rPr>
        <w:br/>
      </w:r>
      <w:r w:rsidRPr="007649B2">
        <w:rPr>
          <w:rFonts w:ascii="Times New Roman" w:hAnsi="Times New Roman" w:cs="Times New Roman"/>
          <w:sz w:val="24"/>
          <w:szCs w:val="24"/>
          <w:lang w:val="ru-RU"/>
        </w:rPr>
        <w:tab/>
      </w:r>
      <w:r w:rsidRPr="007649B2">
        <w:rPr>
          <w:rFonts w:ascii="Times New Roman" w:hAnsi="Times New Roman" w:cs="Times New Roman"/>
          <w:color w:val="000000"/>
          <w:sz w:val="24"/>
          <w:szCs w:val="24"/>
          <w:lang w:val="ru-RU"/>
        </w:rP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w:t>
      </w:r>
    </w:p>
    <w:p w:rsidR="00300A0C" w:rsidRPr="007649B2" w:rsidRDefault="00300A0C" w:rsidP="00A51D76">
      <w:pPr>
        <w:tabs>
          <w:tab w:val="left" w:pos="180"/>
        </w:tabs>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xml:space="preserve">ответственного отношения к собственным поступкам; </w:t>
      </w:r>
      <w:r w:rsidRPr="007649B2">
        <w:rPr>
          <w:rFonts w:ascii="Times New Roman" w:hAnsi="Times New Roman" w:cs="Times New Roman"/>
          <w:sz w:val="24"/>
          <w:szCs w:val="24"/>
          <w:lang w:val="ru-RU"/>
        </w:rPr>
        <w:br/>
      </w:r>
      <w:r w:rsidRPr="007649B2">
        <w:rPr>
          <w:rFonts w:ascii="Times New Roman" w:hAnsi="Times New Roman" w:cs="Times New Roman"/>
          <w:sz w:val="24"/>
          <w:szCs w:val="24"/>
          <w:lang w:val="ru-RU"/>
        </w:rPr>
        <w:tab/>
      </w:r>
      <w:r w:rsidRPr="007649B2">
        <w:rPr>
          <w:rFonts w:ascii="Times New Roman" w:hAnsi="Times New Roman" w:cs="Times New Roman"/>
          <w:color w:val="000000"/>
          <w:sz w:val="24"/>
          <w:szCs w:val="24"/>
          <w:lang w:val="ru-RU"/>
        </w:rPr>
        <w:t>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color w:val="000000"/>
          <w:sz w:val="24"/>
          <w:szCs w:val="24"/>
          <w:lang w:val="ru-RU"/>
        </w:rPr>
        <w:t>Метапредметные результаты</w:t>
      </w:r>
    </w:p>
    <w:p w:rsidR="00300A0C" w:rsidRPr="007649B2" w:rsidRDefault="00300A0C" w:rsidP="00A51D76">
      <w:pPr>
        <w:autoSpaceDE w:val="0"/>
        <w:autoSpaceDN w:val="0"/>
        <w:spacing w:after="0" w:line="240" w:lineRule="auto"/>
        <w:ind w:right="144" w:firstLine="180"/>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xml:space="preserve">Метапредметные результаты освоения курса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w:t>
      </w:r>
      <w:r w:rsidRPr="007649B2">
        <w:rPr>
          <w:rFonts w:ascii="Times New Roman" w:hAnsi="Times New Roman" w:cs="Times New Roman"/>
          <w:sz w:val="24"/>
          <w:szCs w:val="24"/>
          <w:lang w:val="ru-RU"/>
        </w:rPr>
        <w:br/>
      </w:r>
      <w:r w:rsidRPr="007649B2">
        <w:rPr>
          <w:rFonts w:ascii="Times New Roman" w:hAnsi="Times New Roman" w:cs="Times New Roman"/>
          <w:color w:val="000000"/>
          <w:sz w:val="24"/>
          <w:szCs w:val="24"/>
          <w:lang w:val="ru-RU"/>
        </w:rPr>
        <w:t>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300A0C" w:rsidRPr="007649B2" w:rsidRDefault="00300A0C" w:rsidP="00A51D76">
      <w:pPr>
        <w:autoSpaceDE w:val="0"/>
        <w:autoSpaceDN w:val="0"/>
        <w:spacing w:after="0" w:line="240" w:lineRule="auto"/>
        <w:ind w:left="180" w:right="3888"/>
        <w:rPr>
          <w:rFonts w:ascii="Times New Roman" w:hAnsi="Times New Roman" w:cs="Times New Roman"/>
          <w:sz w:val="24"/>
          <w:szCs w:val="24"/>
          <w:lang w:val="ru-RU"/>
        </w:rPr>
      </w:pPr>
      <w:r w:rsidRPr="007649B2">
        <w:rPr>
          <w:rFonts w:ascii="Times New Roman" w:hAnsi="Times New Roman" w:cs="Times New Roman"/>
          <w:b/>
          <w:bCs/>
          <w:color w:val="000000"/>
          <w:sz w:val="24"/>
          <w:szCs w:val="24"/>
          <w:lang w:val="ru-RU"/>
        </w:rPr>
        <w:t xml:space="preserve">1. Познавательные универсальные учебные действия </w:t>
      </w:r>
      <w:r w:rsidRPr="007649B2">
        <w:rPr>
          <w:rFonts w:ascii="Times New Roman" w:hAnsi="Times New Roman" w:cs="Times New Roman"/>
          <w:color w:val="000000"/>
          <w:sz w:val="24"/>
          <w:szCs w:val="24"/>
          <w:lang w:val="ru-RU"/>
        </w:rPr>
        <w:t>Познавательные универсальные учебные действия включают:</w:t>
      </w:r>
    </w:p>
    <w:p w:rsidR="00300A0C" w:rsidRPr="007649B2" w:rsidRDefault="00300A0C" w:rsidP="00A51D76">
      <w:pPr>
        <w:autoSpaceDE w:val="0"/>
        <w:autoSpaceDN w:val="0"/>
        <w:spacing w:after="0" w:line="240" w:lineRule="auto"/>
        <w:ind w:left="420" w:right="144"/>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xml:space="preserve">—  умение определять понятия, создавать обобщения, устанавливать аналогии, </w:t>
      </w:r>
      <w:r w:rsidRPr="007649B2">
        <w:rPr>
          <w:rFonts w:ascii="Times New Roman" w:hAnsi="Times New Roman" w:cs="Times New Roman"/>
          <w:sz w:val="24"/>
          <w:szCs w:val="24"/>
          <w:lang w:val="ru-RU"/>
        </w:rPr>
        <w:br/>
      </w:r>
      <w:r w:rsidRPr="007649B2">
        <w:rPr>
          <w:rFonts w:ascii="Times New Roman" w:hAnsi="Times New Roman" w:cs="Times New Roman"/>
          <w:color w:val="000000"/>
          <w:sz w:val="24"/>
          <w:szCs w:val="24"/>
          <w:lang w:val="ru-RU"/>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p w:rsidR="00300A0C" w:rsidRPr="007649B2" w:rsidRDefault="00300A0C" w:rsidP="00A51D76">
      <w:pPr>
        <w:autoSpaceDE w:val="0"/>
        <w:autoSpaceDN w:val="0"/>
        <w:spacing w:after="0" w:line="240" w:lineRule="auto"/>
        <w:ind w:left="420" w:right="720"/>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w:t>
      </w:r>
    </w:p>
    <w:p w:rsidR="00300A0C" w:rsidRPr="007649B2" w:rsidRDefault="00300A0C" w:rsidP="00A51D76">
      <w:pPr>
        <w:autoSpaceDE w:val="0"/>
        <w:autoSpaceDN w:val="0"/>
        <w:spacing w:after="0" w:line="240" w:lineRule="auto"/>
        <w:ind w:left="420"/>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смысловое чтение;</w:t>
      </w:r>
    </w:p>
    <w:p w:rsidR="00300A0C" w:rsidRPr="007649B2" w:rsidRDefault="00300A0C" w:rsidP="00A51D76">
      <w:pPr>
        <w:autoSpaceDE w:val="0"/>
        <w:autoSpaceDN w:val="0"/>
        <w:spacing w:after="0" w:line="240" w:lineRule="auto"/>
        <w:ind w:left="420" w:right="432"/>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развитие мотивации к овладению культурой активного использования словарей и других поисковых систем.</w:t>
      </w:r>
    </w:p>
    <w:p w:rsidR="00300A0C" w:rsidRPr="007649B2" w:rsidRDefault="00300A0C" w:rsidP="00A51D76">
      <w:pPr>
        <w:autoSpaceDE w:val="0"/>
        <w:autoSpaceDN w:val="0"/>
        <w:spacing w:after="0" w:line="240" w:lineRule="auto"/>
        <w:ind w:left="180" w:right="3600"/>
        <w:rPr>
          <w:rFonts w:ascii="Times New Roman" w:hAnsi="Times New Roman" w:cs="Times New Roman"/>
          <w:sz w:val="24"/>
          <w:szCs w:val="24"/>
          <w:lang w:val="ru-RU"/>
        </w:rPr>
      </w:pPr>
      <w:r w:rsidRPr="007649B2">
        <w:rPr>
          <w:rFonts w:ascii="Times New Roman" w:hAnsi="Times New Roman" w:cs="Times New Roman"/>
          <w:b/>
          <w:bCs/>
          <w:color w:val="000000"/>
          <w:sz w:val="24"/>
          <w:szCs w:val="24"/>
          <w:lang w:val="ru-RU"/>
        </w:rPr>
        <w:t xml:space="preserve">2. Коммуникативные универсальные учебные действия </w:t>
      </w:r>
      <w:r w:rsidRPr="007649B2">
        <w:rPr>
          <w:rFonts w:ascii="Times New Roman" w:hAnsi="Times New Roman" w:cs="Times New Roman"/>
          <w:color w:val="000000"/>
          <w:sz w:val="24"/>
          <w:szCs w:val="24"/>
          <w:lang w:val="ru-RU"/>
        </w:rPr>
        <w:t>Коммуникативные универсальные учебные действия включают:</w:t>
      </w:r>
    </w:p>
    <w:p w:rsidR="00300A0C" w:rsidRPr="007649B2" w:rsidRDefault="00300A0C" w:rsidP="00A51D76">
      <w:pPr>
        <w:autoSpaceDE w:val="0"/>
        <w:autoSpaceDN w:val="0"/>
        <w:spacing w:after="0" w:line="240" w:lineRule="auto"/>
        <w:ind w:left="420"/>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w:t>
      </w:r>
    </w:p>
    <w:p w:rsidR="00300A0C" w:rsidRPr="007649B2" w:rsidRDefault="00300A0C" w:rsidP="00A51D76">
      <w:pPr>
        <w:autoSpaceDE w:val="0"/>
        <w:autoSpaceDN w:val="0"/>
        <w:spacing w:after="0" w:line="240" w:lineRule="auto"/>
        <w:ind w:left="420"/>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r w:rsidRPr="007649B2">
        <w:rPr>
          <w:rFonts w:ascii="Times New Roman" w:hAnsi="Times New Roman" w:cs="Times New Roman"/>
          <w:sz w:val="24"/>
          <w:szCs w:val="24"/>
          <w:lang w:val="ru-RU"/>
        </w:rPr>
        <w:br/>
      </w:r>
      <w:r w:rsidRPr="007649B2">
        <w:rPr>
          <w:rFonts w:ascii="Times New Roman" w:hAnsi="Times New Roman" w:cs="Times New Roman"/>
          <w:color w:val="000000"/>
          <w:sz w:val="24"/>
          <w:szCs w:val="24"/>
          <w:lang w:val="ru-RU"/>
        </w:rPr>
        <w:t>деятельности; владение устной и письменной речью, монологической контекстной речью (коммуникация);</w:t>
      </w:r>
    </w:p>
    <w:p w:rsidR="00300A0C" w:rsidRPr="007649B2" w:rsidRDefault="00300A0C" w:rsidP="00A51D76">
      <w:pPr>
        <w:autoSpaceDE w:val="0"/>
        <w:autoSpaceDN w:val="0"/>
        <w:spacing w:after="0" w:line="240" w:lineRule="auto"/>
        <w:ind w:left="420" w:right="864"/>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формирование и развитие компетентности в области использования информационно-коммуникационных технологий (ИКТ-компетентность).</w:t>
      </w:r>
    </w:p>
    <w:p w:rsidR="00300A0C" w:rsidRPr="007649B2" w:rsidRDefault="00300A0C" w:rsidP="00A51D76">
      <w:pPr>
        <w:autoSpaceDE w:val="0"/>
        <w:autoSpaceDN w:val="0"/>
        <w:spacing w:after="0" w:line="240" w:lineRule="auto"/>
        <w:ind w:left="180" w:right="4176"/>
        <w:rPr>
          <w:rFonts w:ascii="Times New Roman" w:hAnsi="Times New Roman" w:cs="Times New Roman"/>
          <w:sz w:val="24"/>
          <w:szCs w:val="24"/>
          <w:lang w:val="ru-RU"/>
        </w:rPr>
      </w:pPr>
      <w:r w:rsidRPr="007649B2">
        <w:rPr>
          <w:rFonts w:ascii="Times New Roman" w:hAnsi="Times New Roman" w:cs="Times New Roman"/>
          <w:b/>
          <w:bCs/>
          <w:color w:val="000000"/>
          <w:sz w:val="24"/>
          <w:szCs w:val="24"/>
          <w:lang w:val="ru-RU"/>
        </w:rPr>
        <w:t xml:space="preserve">3. Регулятивные универсальные учебные действия </w:t>
      </w:r>
      <w:r w:rsidRPr="007649B2">
        <w:rPr>
          <w:rFonts w:ascii="Times New Roman" w:hAnsi="Times New Roman" w:cs="Times New Roman"/>
          <w:color w:val="000000"/>
          <w:sz w:val="24"/>
          <w:szCs w:val="24"/>
          <w:lang w:val="ru-RU"/>
        </w:rPr>
        <w:t>Регулятивные универсальные учебные действия включают:</w:t>
      </w:r>
    </w:p>
    <w:p w:rsidR="00300A0C" w:rsidRPr="007649B2" w:rsidRDefault="00300A0C" w:rsidP="00A51D76">
      <w:pPr>
        <w:autoSpaceDE w:val="0"/>
        <w:autoSpaceDN w:val="0"/>
        <w:spacing w:after="0" w:line="240" w:lineRule="auto"/>
        <w:ind w:left="420" w:right="144"/>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w:t>
      </w:r>
    </w:p>
    <w:p w:rsidR="00300A0C" w:rsidRPr="007649B2" w:rsidRDefault="00300A0C" w:rsidP="00A51D76">
      <w:pPr>
        <w:autoSpaceDE w:val="0"/>
        <w:autoSpaceDN w:val="0"/>
        <w:spacing w:after="0" w:line="240" w:lineRule="auto"/>
        <w:ind w:left="420"/>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познавательной деятельности (целеполагание);</w:t>
      </w:r>
    </w:p>
    <w:p w:rsidR="00300A0C" w:rsidRPr="007649B2" w:rsidRDefault="00300A0C" w:rsidP="00A51D76">
      <w:pPr>
        <w:autoSpaceDE w:val="0"/>
        <w:autoSpaceDN w:val="0"/>
        <w:spacing w:after="0" w:line="240" w:lineRule="auto"/>
        <w:ind w:left="420"/>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300A0C" w:rsidRPr="007649B2" w:rsidRDefault="00300A0C" w:rsidP="00A51D76">
      <w:pPr>
        <w:autoSpaceDE w:val="0"/>
        <w:autoSpaceDN w:val="0"/>
        <w:spacing w:after="0" w:line="240" w:lineRule="auto"/>
        <w:ind w:left="420" w:right="144"/>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ситуацией(контроль и коррекция);</w:t>
      </w:r>
    </w:p>
    <w:p w:rsidR="00300A0C" w:rsidRPr="007649B2" w:rsidRDefault="00300A0C" w:rsidP="00A51D76">
      <w:pPr>
        <w:autoSpaceDE w:val="0"/>
        <w:autoSpaceDN w:val="0"/>
        <w:spacing w:after="0" w:line="240" w:lineRule="auto"/>
        <w:ind w:left="420" w:right="144"/>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умение оценивать правильность выполнения учебной задачи, собственные возможности её решения (оценка);</w:t>
      </w:r>
    </w:p>
    <w:p w:rsidR="00300A0C" w:rsidRPr="007649B2" w:rsidRDefault="00300A0C" w:rsidP="00A51D76">
      <w:pPr>
        <w:autoSpaceDE w:val="0"/>
        <w:autoSpaceDN w:val="0"/>
        <w:spacing w:after="0" w:line="240" w:lineRule="auto"/>
        <w:ind w:left="420" w:right="288"/>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300A0C" w:rsidRPr="007649B2" w:rsidRDefault="00300A0C" w:rsidP="00A51D76">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color w:val="000000"/>
          <w:sz w:val="24"/>
          <w:szCs w:val="24"/>
          <w:lang w:val="ru-RU"/>
        </w:rPr>
        <w:t>Предметные результаты</w:t>
      </w:r>
    </w:p>
    <w:p w:rsidR="00300A0C" w:rsidRPr="007649B2" w:rsidRDefault="00300A0C" w:rsidP="00A51D76">
      <w:pPr>
        <w:autoSpaceDE w:val="0"/>
        <w:autoSpaceDN w:val="0"/>
        <w:spacing w:after="0" w:line="240" w:lineRule="auto"/>
        <w:ind w:firstLine="180"/>
        <w:rPr>
          <w:rFonts w:ascii="Times New Roman" w:hAnsi="Times New Roman" w:cs="Times New Roman"/>
          <w:sz w:val="24"/>
          <w:szCs w:val="24"/>
          <w:lang w:val="ru-RU"/>
        </w:rPr>
      </w:pPr>
      <w:r w:rsidRPr="007649B2">
        <w:rPr>
          <w:rFonts w:ascii="Times New Roman" w:hAnsi="Times New Roman" w:cs="Times New Roman"/>
          <w:color w:val="000000"/>
          <w:sz w:val="24"/>
          <w:szCs w:val="24"/>
          <w:lang w:val="ru-RU"/>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300A0C" w:rsidRPr="007649B2" w:rsidRDefault="00300A0C" w:rsidP="00A51D76">
      <w:pPr>
        <w:autoSpaceDE w:val="0"/>
        <w:autoSpaceDN w:val="0"/>
        <w:spacing w:after="0"/>
        <w:ind w:left="180" w:right="1008"/>
        <w:rPr>
          <w:rFonts w:ascii="Times New Roman" w:hAnsi="Times New Roman" w:cs="Times New Roman"/>
          <w:sz w:val="24"/>
          <w:szCs w:val="24"/>
          <w:lang w:val="ru-RU"/>
        </w:rPr>
      </w:pPr>
    </w:p>
    <w:p w:rsidR="00300A0C" w:rsidRPr="007649B2" w:rsidRDefault="00300A0C" w:rsidP="003F55D6">
      <w:pPr>
        <w:autoSpaceDE w:val="0"/>
        <w:autoSpaceDN w:val="0"/>
        <w:spacing w:after="0" w:line="240" w:lineRule="auto"/>
        <w:ind w:left="180" w:right="-14"/>
        <w:jc w:val="both"/>
        <w:rPr>
          <w:rFonts w:ascii="Times New Roman" w:hAnsi="Times New Roman" w:cs="Times New Roman"/>
          <w:b/>
          <w:bCs/>
          <w:sz w:val="24"/>
          <w:szCs w:val="24"/>
          <w:lang w:val="ru-RU"/>
        </w:rPr>
      </w:pPr>
    </w:p>
    <w:p w:rsidR="00300A0C" w:rsidRPr="007649B2" w:rsidRDefault="00300A0C" w:rsidP="003F55D6">
      <w:pPr>
        <w:autoSpaceDE w:val="0"/>
        <w:autoSpaceDN w:val="0"/>
        <w:spacing w:after="0" w:line="240" w:lineRule="auto"/>
        <w:ind w:left="180" w:right="-14"/>
        <w:jc w:val="both"/>
        <w:rPr>
          <w:rFonts w:ascii="Times New Roman" w:hAnsi="Times New Roman" w:cs="Times New Roman"/>
          <w:b/>
          <w:bCs/>
          <w:sz w:val="24"/>
          <w:szCs w:val="24"/>
          <w:lang w:val="ru-RU"/>
        </w:rPr>
      </w:pPr>
    </w:p>
    <w:p w:rsidR="00300A0C" w:rsidRPr="007649B2" w:rsidRDefault="00300A0C">
      <w:pPr>
        <w:rPr>
          <w:sz w:val="24"/>
          <w:szCs w:val="24"/>
          <w:lang w:val="ru-RU"/>
        </w:rPr>
        <w:sectPr w:rsidR="00300A0C" w:rsidRPr="007649B2" w:rsidSect="0061670F">
          <w:pgSz w:w="11900" w:h="16840"/>
          <w:pgMar w:top="298" w:right="701" w:bottom="1134" w:left="666" w:header="720" w:footer="720" w:gutter="0"/>
          <w:cols w:space="720" w:equalWidth="0">
            <w:col w:w="10533"/>
          </w:cols>
          <w:docGrid w:linePitch="360"/>
        </w:sectPr>
      </w:pPr>
    </w:p>
    <w:p w:rsidR="00300A0C" w:rsidRPr="007649B2" w:rsidRDefault="00300A0C">
      <w:pPr>
        <w:autoSpaceDE w:val="0"/>
        <w:autoSpaceDN w:val="0"/>
        <w:spacing w:after="64" w:line="220" w:lineRule="exact"/>
        <w:rPr>
          <w:sz w:val="24"/>
          <w:szCs w:val="24"/>
          <w:lang w:val="ru-RU"/>
        </w:rPr>
      </w:pPr>
    </w:p>
    <w:p w:rsidR="00300A0C" w:rsidRPr="007649B2" w:rsidRDefault="00300A0C">
      <w:pPr>
        <w:autoSpaceDE w:val="0"/>
        <w:autoSpaceDN w:val="0"/>
        <w:spacing w:after="666" w:line="233" w:lineRule="auto"/>
        <w:rPr>
          <w:rFonts w:ascii="Times New Roman" w:hAnsi="Times New Roman" w:cs="Times New Roman"/>
          <w:b/>
          <w:bCs/>
          <w:color w:val="000000"/>
          <w:w w:val="101"/>
          <w:sz w:val="24"/>
          <w:szCs w:val="24"/>
          <w:lang w:val="ru-RU"/>
        </w:rPr>
      </w:pPr>
      <w:r w:rsidRPr="007649B2">
        <w:rPr>
          <w:rFonts w:ascii="Times New Roman" w:hAnsi="Times New Roman" w:cs="Times New Roman"/>
          <w:b/>
          <w:bCs/>
          <w:color w:val="000000"/>
          <w:w w:val="101"/>
          <w:sz w:val="24"/>
          <w:szCs w:val="24"/>
          <w:lang w:val="ru-RU"/>
        </w:rPr>
        <w:t>3. ТЕМАТИЧЕСКОЕ ПЛАНИРОВАНИЕ 5 класс</w:t>
      </w:r>
    </w:p>
    <w:tbl>
      <w:tblPr>
        <w:tblW w:w="159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5"/>
        <w:gridCol w:w="6"/>
        <w:gridCol w:w="9"/>
        <w:gridCol w:w="3537"/>
        <w:gridCol w:w="975"/>
        <w:gridCol w:w="1010"/>
        <w:gridCol w:w="1144"/>
        <w:gridCol w:w="1124"/>
        <w:gridCol w:w="3969"/>
        <w:gridCol w:w="7"/>
        <w:gridCol w:w="1652"/>
        <w:gridCol w:w="2026"/>
      </w:tblGrid>
      <w:tr w:rsidR="00300A0C" w:rsidRPr="007649B2">
        <w:trPr>
          <w:trHeight w:val="510"/>
        </w:trPr>
        <w:tc>
          <w:tcPr>
            <w:tcW w:w="531" w:type="dxa"/>
            <w:gridSpan w:val="2"/>
            <w:vMerge w:val="restart"/>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 п/п</w:t>
            </w:r>
          </w:p>
        </w:tc>
        <w:tc>
          <w:tcPr>
            <w:tcW w:w="3546" w:type="dxa"/>
            <w:gridSpan w:val="2"/>
            <w:vMerge w:val="restart"/>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b/>
                <w:bCs/>
                <w:color w:val="000000"/>
                <w:w w:val="97"/>
                <w:sz w:val="24"/>
                <w:szCs w:val="24"/>
                <w:lang w:val="ru-RU"/>
              </w:rPr>
              <w:t>Наименование разделов и тем программы</w:t>
            </w:r>
          </w:p>
        </w:tc>
        <w:tc>
          <w:tcPr>
            <w:tcW w:w="3129" w:type="dxa"/>
            <w:gridSpan w:val="3"/>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b/>
                <w:bCs/>
                <w:color w:val="000000"/>
                <w:w w:val="97"/>
                <w:sz w:val="24"/>
                <w:szCs w:val="24"/>
                <w:lang w:val="ru-RU"/>
              </w:rPr>
              <w:t>Количество часов</w:t>
            </w:r>
          </w:p>
        </w:tc>
        <w:tc>
          <w:tcPr>
            <w:tcW w:w="1124" w:type="dxa"/>
            <w:vMerge w:val="restart"/>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Дата изучения</w:t>
            </w:r>
          </w:p>
        </w:tc>
        <w:tc>
          <w:tcPr>
            <w:tcW w:w="3976" w:type="dxa"/>
            <w:gridSpan w:val="2"/>
            <w:vMerge w:val="restart"/>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Вид деятельности</w:t>
            </w:r>
          </w:p>
        </w:tc>
        <w:tc>
          <w:tcPr>
            <w:tcW w:w="1652" w:type="dxa"/>
            <w:vMerge w:val="restart"/>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Виды, формы контроля</w:t>
            </w:r>
          </w:p>
        </w:tc>
        <w:tc>
          <w:tcPr>
            <w:tcW w:w="2026" w:type="dxa"/>
            <w:vMerge w:val="restart"/>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Электронные (цифровые образовательные ресурсы)</w:t>
            </w:r>
          </w:p>
        </w:tc>
      </w:tr>
      <w:tr w:rsidR="00300A0C" w:rsidRPr="007649B2">
        <w:trPr>
          <w:trHeight w:val="868"/>
        </w:trPr>
        <w:tc>
          <w:tcPr>
            <w:tcW w:w="531" w:type="dxa"/>
            <w:gridSpan w:val="2"/>
            <w:vMerge/>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3546" w:type="dxa"/>
            <w:gridSpan w:val="2"/>
            <w:vMerge/>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 xml:space="preserve">Всего </w:t>
            </w:r>
          </w:p>
        </w:tc>
        <w:tc>
          <w:tcPr>
            <w:tcW w:w="1010"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Контрольные работы</w:t>
            </w:r>
          </w:p>
        </w:tc>
        <w:tc>
          <w:tcPr>
            <w:tcW w:w="1144"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Практические работы</w:t>
            </w:r>
          </w:p>
        </w:tc>
        <w:tc>
          <w:tcPr>
            <w:tcW w:w="1124" w:type="dxa"/>
            <w:vMerge/>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3976" w:type="dxa"/>
            <w:gridSpan w:val="2"/>
            <w:vMerge/>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1652" w:type="dxa"/>
            <w:vMerge/>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2026" w:type="dxa"/>
            <w:vMerge/>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r>
      <w:tr w:rsidR="00300A0C" w:rsidRPr="000C6E58">
        <w:trPr>
          <w:trHeight w:val="549"/>
        </w:trPr>
        <w:tc>
          <w:tcPr>
            <w:tcW w:w="15984" w:type="dxa"/>
            <w:gridSpan w:val="12"/>
          </w:tcPr>
          <w:p w:rsidR="00300A0C" w:rsidRPr="007649B2" w:rsidRDefault="00300A0C" w:rsidP="0075552B">
            <w:pPr>
              <w:autoSpaceDE w:val="0"/>
              <w:autoSpaceDN w:val="0"/>
              <w:spacing w:before="346" w:after="0" w:line="230" w:lineRule="auto"/>
              <w:rPr>
                <w:rFonts w:ascii="Times New Roman" w:hAnsi="Times New Roman" w:cs="Times New Roman"/>
                <w:sz w:val="24"/>
                <w:szCs w:val="24"/>
                <w:lang w:val="ru-RU"/>
              </w:rPr>
            </w:pPr>
            <w:r w:rsidRPr="007649B2">
              <w:rPr>
                <w:rFonts w:ascii="Times New Roman" w:hAnsi="Times New Roman" w:cs="Times New Roman"/>
                <w:b/>
                <w:bCs/>
                <w:color w:val="000000"/>
                <w:w w:val="97"/>
                <w:sz w:val="24"/>
                <w:szCs w:val="24"/>
                <w:lang w:val="ru-RU"/>
              </w:rPr>
              <w:t xml:space="preserve">Раздел 1. </w:t>
            </w:r>
            <w:r w:rsidRPr="007649B2">
              <w:rPr>
                <w:rFonts w:ascii="Times New Roman" w:hAnsi="Times New Roman" w:cs="Times New Roman"/>
                <w:b/>
                <w:bCs/>
                <w:sz w:val="24"/>
                <w:szCs w:val="24"/>
                <w:lang w:val="ru-RU"/>
              </w:rPr>
              <w:t>«Россия</w:t>
            </w:r>
            <w:r w:rsidRPr="007649B2">
              <w:rPr>
                <w:rFonts w:ascii="Times New Roman" w:hAnsi="Times New Roman" w:cs="Times New Roman"/>
                <w:b/>
                <w:bCs/>
                <w:sz w:val="24"/>
                <w:szCs w:val="24"/>
              </w:rPr>
              <w:t> </w:t>
            </w:r>
            <w:r w:rsidRPr="007649B2">
              <w:rPr>
                <w:rFonts w:ascii="Times New Roman" w:hAnsi="Times New Roman" w:cs="Times New Roman"/>
                <w:b/>
                <w:bCs/>
                <w:sz w:val="24"/>
                <w:szCs w:val="24"/>
                <w:lang w:val="ru-RU"/>
              </w:rPr>
              <w:t>— наш общий дом»</w:t>
            </w:r>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r>
      <w:tr w:rsidR="00300A0C" w:rsidRPr="007649B2">
        <w:trPr>
          <w:trHeight w:val="557"/>
        </w:trPr>
        <w:tc>
          <w:tcPr>
            <w:tcW w:w="531" w:type="dxa"/>
            <w:gridSpan w:val="2"/>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1.1</w:t>
            </w:r>
          </w:p>
        </w:tc>
        <w:tc>
          <w:tcPr>
            <w:tcW w:w="3546" w:type="dxa"/>
            <w:gridSpan w:val="2"/>
          </w:tcPr>
          <w:p w:rsidR="00300A0C" w:rsidRPr="007649B2" w:rsidRDefault="00300A0C" w:rsidP="0075552B">
            <w:pPr>
              <w:autoSpaceDE w:val="0"/>
              <w:autoSpaceDN w:val="0"/>
              <w:spacing w:after="0" w:line="230" w:lineRule="auto"/>
              <w:jc w:val="center"/>
              <w:rPr>
                <w:rFonts w:ascii="Times New Roman" w:hAnsi="Times New Roman" w:cs="Times New Roman"/>
                <w:sz w:val="24"/>
                <w:szCs w:val="24"/>
                <w:lang w:val="ru-RU"/>
              </w:rPr>
            </w:pPr>
            <w:r w:rsidRPr="007649B2">
              <w:rPr>
                <w:rFonts w:ascii="Times New Roman" w:hAnsi="Times New Roman" w:cs="Times New Roman"/>
                <w:b/>
                <w:bCs/>
                <w:sz w:val="24"/>
                <w:szCs w:val="24"/>
                <w:lang w:val="ru-RU"/>
              </w:rPr>
              <w:t>«Россия</w:t>
            </w:r>
            <w:r w:rsidRPr="007649B2">
              <w:rPr>
                <w:rFonts w:ascii="Times New Roman" w:hAnsi="Times New Roman" w:cs="Times New Roman"/>
                <w:b/>
                <w:bCs/>
                <w:sz w:val="24"/>
                <w:szCs w:val="24"/>
              </w:rPr>
              <w:t> </w:t>
            </w:r>
            <w:r w:rsidRPr="007649B2">
              <w:rPr>
                <w:rFonts w:ascii="Times New Roman" w:hAnsi="Times New Roman" w:cs="Times New Roman"/>
                <w:b/>
                <w:bCs/>
                <w:sz w:val="24"/>
                <w:szCs w:val="24"/>
                <w:lang w:val="ru-RU"/>
              </w:rPr>
              <w:t>— наш общий дом»</w:t>
            </w:r>
          </w:p>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10</w:t>
            </w:r>
          </w:p>
        </w:tc>
        <w:tc>
          <w:tcPr>
            <w:tcW w:w="1010"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0</w:t>
            </w:r>
          </w:p>
        </w:tc>
        <w:tc>
          <w:tcPr>
            <w:tcW w:w="1144"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0.5</w:t>
            </w:r>
          </w:p>
        </w:tc>
        <w:tc>
          <w:tcPr>
            <w:tcW w:w="1124"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3976" w:type="dxa"/>
            <w:gridSpan w:val="2"/>
          </w:tcPr>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300A0C" w:rsidRPr="007649B2" w:rsidRDefault="00300A0C" w:rsidP="0075552B">
            <w:pPr>
              <w:tabs>
                <w:tab w:val="left" w:pos="10348"/>
              </w:tabs>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понимать взаимосвязь между языком и культурой, духовно-нравственным развитием личности и социальным поведением.</w:t>
            </w:r>
          </w:p>
          <w:p w:rsidR="00300A0C" w:rsidRPr="007649B2" w:rsidRDefault="00300A0C" w:rsidP="0075552B">
            <w:pPr>
              <w:tabs>
                <w:tab w:val="left" w:pos="10348"/>
              </w:tabs>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300A0C" w:rsidRPr="007649B2" w:rsidRDefault="00300A0C" w:rsidP="0075552B">
            <w:pPr>
              <w:tabs>
                <w:tab w:val="left" w:pos="10348"/>
              </w:tabs>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знать о современном состоянии культурного и религиозного разнообразия народов Российской Федерации, причинах культурных различий;</w:t>
            </w:r>
          </w:p>
          <w:p w:rsidR="00300A0C" w:rsidRPr="007649B2" w:rsidRDefault="00300A0C" w:rsidP="0075552B">
            <w:pPr>
              <w:tabs>
                <w:tab w:val="left" w:pos="10348"/>
              </w:tabs>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165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практическая работа</w:t>
            </w:r>
          </w:p>
        </w:tc>
        <w:tc>
          <w:tcPr>
            <w:tcW w:w="2026" w:type="dxa"/>
          </w:tcPr>
          <w:p w:rsidR="00300A0C" w:rsidRPr="007649B2" w:rsidRDefault="00300A0C" w:rsidP="0075552B">
            <w:pPr>
              <w:spacing w:after="0" w:line="240" w:lineRule="auto"/>
              <w:rPr>
                <w:rFonts w:ascii="Times New Roman" w:hAnsi="Times New Roman" w:cs="Times New Roman"/>
                <w:sz w:val="24"/>
                <w:szCs w:val="24"/>
                <w:lang w:val="ru-RU"/>
              </w:rPr>
            </w:pPr>
            <w:hyperlink r:id="rId6" w:history="1">
              <w:r w:rsidRPr="007649B2">
                <w:rPr>
                  <w:rStyle w:val="Hyperlink"/>
                  <w:rFonts w:ascii="Times New Roman" w:hAnsi="Times New Roman" w:cs="Times New Roman"/>
                  <w:sz w:val="24"/>
                  <w:szCs w:val="24"/>
                  <w:lang w:eastAsia="ru-RU"/>
                </w:rPr>
                <w:t>http</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scool</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collection</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edu</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ru</w:t>
              </w:r>
            </w:hyperlink>
          </w:p>
          <w:p w:rsidR="00300A0C" w:rsidRPr="007649B2" w:rsidRDefault="00300A0C" w:rsidP="0075552B">
            <w:pPr>
              <w:spacing w:after="0" w:line="240" w:lineRule="auto"/>
              <w:rPr>
                <w:rFonts w:ascii="Times New Roman" w:hAnsi="Times New Roman" w:cs="Times New Roman"/>
                <w:sz w:val="24"/>
                <w:szCs w:val="24"/>
                <w:lang w:val="ru-RU"/>
              </w:rPr>
            </w:pPr>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hyperlink r:id="rId7" w:history="1">
              <w:r w:rsidRPr="007649B2">
                <w:rPr>
                  <w:rStyle w:val="Hyperlink"/>
                  <w:rFonts w:ascii="Times New Roman" w:hAnsi="Times New Roman" w:cs="Times New Roman"/>
                  <w:b/>
                  <w:bCs/>
                  <w:sz w:val="24"/>
                  <w:szCs w:val="24"/>
                  <w:lang w:val="ru-RU"/>
                </w:rPr>
                <w:t>https://resh.edu.ru/subject/3/</w:t>
              </w:r>
            </w:hyperlink>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p w:rsidR="00300A0C" w:rsidRPr="007649B2" w:rsidRDefault="00300A0C" w:rsidP="0075552B">
            <w:pPr>
              <w:spacing w:after="0" w:line="240" w:lineRule="auto"/>
              <w:rPr>
                <w:rFonts w:ascii="Times New Roman" w:hAnsi="Times New Roman" w:cs="Times New Roman"/>
                <w:sz w:val="24"/>
                <w:szCs w:val="24"/>
                <w:lang w:val="ru-RU"/>
              </w:rPr>
            </w:pPr>
            <w:hyperlink r:id="rId8" w:history="1">
              <w:r w:rsidRPr="007649B2">
                <w:rPr>
                  <w:rStyle w:val="Hyperlink"/>
                  <w:rFonts w:ascii="Times New Roman" w:hAnsi="Times New Roman" w:cs="Times New Roman"/>
                  <w:sz w:val="24"/>
                  <w:szCs w:val="24"/>
                  <w:lang w:val="ru-RU"/>
                </w:rPr>
                <w:t>https://uchi.ru/</w:t>
              </w:r>
            </w:hyperlink>
          </w:p>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7649B2">
        <w:trPr>
          <w:trHeight w:val="557"/>
        </w:trPr>
        <w:tc>
          <w:tcPr>
            <w:tcW w:w="4077" w:type="dxa"/>
            <w:gridSpan w:val="4"/>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color w:val="000000"/>
                <w:w w:val="97"/>
                <w:sz w:val="24"/>
                <w:szCs w:val="24"/>
              </w:rPr>
              <w:t>Итого по разделу</w:t>
            </w:r>
            <w:r w:rsidRPr="007649B2">
              <w:rPr>
                <w:rFonts w:ascii="Times New Roman" w:hAnsi="Times New Roman" w:cs="Times New Roman"/>
                <w:color w:val="000000"/>
                <w:w w:val="97"/>
                <w:sz w:val="24"/>
                <w:szCs w:val="24"/>
                <w:lang w:val="ru-RU"/>
              </w:rPr>
              <w:t>:</w:t>
            </w: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10</w:t>
            </w:r>
          </w:p>
        </w:tc>
        <w:tc>
          <w:tcPr>
            <w:tcW w:w="10932" w:type="dxa"/>
            <w:gridSpan w:val="7"/>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r>
      <w:tr w:rsidR="00300A0C" w:rsidRPr="000C6E58">
        <w:trPr>
          <w:trHeight w:val="557"/>
        </w:trPr>
        <w:tc>
          <w:tcPr>
            <w:tcW w:w="15984" w:type="dxa"/>
            <w:gridSpan w:val="12"/>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b/>
                <w:bCs/>
                <w:color w:val="000000"/>
                <w:w w:val="97"/>
                <w:sz w:val="24"/>
                <w:szCs w:val="24"/>
                <w:lang w:val="ru-RU"/>
              </w:rPr>
              <w:t xml:space="preserve">Раздел2. </w:t>
            </w:r>
            <w:r w:rsidRPr="007649B2">
              <w:rPr>
                <w:rFonts w:ascii="Times New Roman" w:hAnsi="Times New Roman" w:cs="Times New Roman"/>
                <w:b/>
                <w:bCs/>
                <w:sz w:val="24"/>
                <w:szCs w:val="24"/>
                <w:lang w:val="ru-RU"/>
              </w:rPr>
              <w:t>Семья и духовно-нравственные ценности»</w:t>
            </w:r>
          </w:p>
        </w:tc>
      </w:tr>
      <w:tr w:rsidR="00300A0C" w:rsidRPr="007649B2">
        <w:trPr>
          <w:trHeight w:val="557"/>
        </w:trPr>
        <w:tc>
          <w:tcPr>
            <w:tcW w:w="540" w:type="dxa"/>
            <w:gridSpan w:val="3"/>
          </w:tcPr>
          <w:p w:rsidR="00300A0C" w:rsidRPr="007649B2" w:rsidRDefault="00300A0C" w:rsidP="0075552B">
            <w:pPr>
              <w:autoSpaceDE w:val="0"/>
              <w:autoSpaceDN w:val="0"/>
              <w:spacing w:after="0" w:line="240" w:lineRule="auto"/>
              <w:rPr>
                <w:rFonts w:ascii="Times New Roman" w:hAnsi="Times New Roman" w:cs="Times New Roman"/>
                <w:color w:val="000000"/>
                <w:w w:val="97"/>
                <w:sz w:val="24"/>
                <w:szCs w:val="24"/>
                <w:lang w:val="ru-RU"/>
              </w:rPr>
            </w:pPr>
            <w:r w:rsidRPr="007649B2">
              <w:rPr>
                <w:rFonts w:ascii="Times New Roman" w:hAnsi="Times New Roman" w:cs="Times New Roman"/>
                <w:color w:val="000000"/>
                <w:w w:val="97"/>
                <w:sz w:val="24"/>
                <w:szCs w:val="24"/>
                <w:lang w:val="ru-RU"/>
              </w:rPr>
              <w:t>2.1</w:t>
            </w:r>
          </w:p>
        </w:tc>
        <w:tc>
          <w:tcPr>
            <w:tcW w:w="3537"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sz w:val="24"/>
                <w:szCs w:val="24"/>
                <w:lang w:val="ru-RU"/>
              </w:rPr>
              <w:t>«Семья и духовно-нравственные ценности»</w:t>
            </w: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6</w:t>
            </w:r>
          </w:p>
        </w:tc>
        <w:tc>
          <w:tcPr>
            <w:tcW w:w="1010"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0</w:t>
            </w:r>
          </w:p>
        </w:tc>
        <w:tc>
          <w:tcPr>
            <w:tcW w:w="1144"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0.5</w:t>
            </w:r>
          </w:p>
        </w:tc>
        <w:tc>
          <w:tcPr>
            <w:tcW w:w="1124"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3976" w:type="dxa"/>
            <w:gridSpan w:val="2"/>
          </w:tcPr>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знать и понимать смысл термина «семья»;</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иметь представление о взаимосвязях между типом культуры и особенностями семейного быта и отношений в семье;</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осознавать значение термина «поколение» и его взаимосвязь с культурными особенностями своего времени;</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уметь составить рассказ о своей семье в соответствии с культурно-историческими условиями её существования;</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понимать и обосновывать такие понятия, как «счастливая семья», «семейное счастье»;</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осознавать и уметь доказывать важность семьи как хранителя традиций и её воспитательную роль;</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знать и уметь объяснить понятие «Родина»;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осознавать взаимосвязь и различия между концептами «Отечество» и «Родина»; 6 понимать, что такое история семьи, каковы формы её выражения и сохранения;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-обосновывать и доказывать взаимосвязь истории семьи и истории народа, государства, человечества.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иметь представление о семейных традициях и обосновывать их важность как ключевых элементах семейных отношений;</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знать и понимать взаимосвязь семейных традиций и культуры собственного этноса;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уметь рассказывать о семейных традициях своего народа и народов России, собственной семьи;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-осознавать роль семейных традиций в культуре общества, трансляции ценностей, духовно-нравственных идеалов. </w:t>
            </w:r>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1652"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color w:val="000000"/>
                <w:sz w:val="24"/>
                <w:szCs w:val="24"/>
                <w:shd w:val="clear" w:color="auto" w:fill="FFFFFF"/>
                <w:lang w:val="ru-RU"/>
              </w:rPr>
              <w:t>Устный опрос; тестирование, практическая работа</w:t>
            </w:r>
          </w:p>
        </w:tc>
        <w:tc>
          <w:tcPr>
            <w:tcW w:w="2026" w:type="dxa"/>
          </w:tcPr>
          <w:p w:rsidR="00300A0C" w:rsidRPr="007649B2" w:rsidRDefault="00300A0C" w:rsidP="0075552B">
            <w:pPr>
              <w:spacing w:after="0" w:line="240" w:lineRule="auto"/>
              <w:rPr>
                <w:rFonts w:ascii="Times New Roman" w:hAnsi="Times New Roman" w:cs="Times New Roman"/>
                <w:sz w:val="24"/>
                <w:szCs w:val="24"/>
                <w:lang w:val="ru-RU"/>
              </w:rPr>
            </w:pPr>
            <w:hyperlink r:id="rId9" w:history="1">
              <w:r w:rsidRPr="007649B2">
                <w:rPr>
                  <w:rStyle w:val="Hyperlink"/>
                  <w:rFonts w:ascii="Times New Roman" w:hAnsi="Times New Roman" w:cs="Times New Roman"/>
                  <w:sz w:val="24"/>
                  <w:szCs w:val="24"/>
                  <w:lang w:eastAsia="ru-RU"/>
                </w:rPr>
                <w:t>http</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scool</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collection</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edu</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ru</w:t>
              </w:r>
            </w:hyperlink>
          </w:p>
          <w:p w:rsidR="00300A0C" w:rsidRPr="007649B2" w:rsidRDefault="00300A0C" w:rsidP="0075552B">
            <w:pPr>
              <w:spacing w:after="0" w:line="240" w:lineRule="auto"/>
              <w:rPr>
                <w:rFonts w:ascii="Times New Roman" w:hAnsi="Times New Roman" w:cs="Times New Roman"/>
                <w:sz w:val="24"/>
                <w:szCs w:val="24"/>
                <w:lang w:val="ru-RU"/>
              </w:rPr>
            </w:pPr>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hyperlink r:id="rId10" w:history="1">
              <w:r w:rsidRPr="007649B2">
                <w:rPr>
                  <w:rStyle w:val="Hyperlink"/>
                  <w:rFonts w:ascii="Times New Roman" w:hAnsi="Times New Roman" w:cs="Times New Roman"/>
                  <w:b/>
                  <w:bCs/>
                  <w:sz w:val="24"/>
                  <w:szCs w:val="24"/>
                  <w:lang w:val="ru-RU"/>
                </w:rPr>
                <w:t>https://resh.edu.ru/subject/3/</w:t>
              </w:r>
            </w:hyperlink>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p w:rsidR="00300A0C" w:rsidRPr="007649B2" w:rsidRDefault="00300A0C" w:rsidP="0075552B">
            <w:pPr>
              <w:spacing w:after="0" w:line="240" w:lineRule="auto"/>
              <w:rPr>
                <w:rFonts w:ascii="Times New Roman" w:hAnsi="Times New Roman" w:cs="Times New Roman"/>
                <w:sz w:val="24"/>
                <w:szCs w:val="24"/>
                <w:lang w:val="ru-RU"/>
              </w:rPr>
            </w:pPr>
            <w:hyperlink r:id="rId11" w:history="1">
              <w:r w:rsidRPr="007649B2">
                <w:rPr>
                  <w:rStyle w:val="Hyperlink"/>
                  <w:rFonts w:ascii="Times New Roman" w:hAnsi="Times New Roman" w:cs="Times New Roman"/>
                  <w:sz w:val="24"/>
                  <w:szCs w:val="24"/>
                  <w:lang w:val="ru-RU"/>
                </w:rPr>
                <w:t>https://uchi.ru/</w:t>
              </w:r>
            </w:hyperlink>
          </w:p>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7649B2">
        <w:trPr>
          <w:trHeight w:val="557"/>
        </w:trPr>
        <w:tc>
          <w:tcPr>
            <w:tcW w:w="4077" w:type="dxa"/>
            <w:gridSpan w:val="4"/>
          </w:tcPr>
          <w:p w:rsidR="00300A0C" w:rsidRPr="007649B2" w:rsidRDefault="00300A0C" w:rsidP="0075552B">
            <w:pPr>
              <w:autoSpaceDE w:val="0"/>
              <w:autoSpaceDN w:val="0"/>
              <w:spacing w:after="0" w:line="240" w:lineRule="auto"/>
              <w:rPr>
                <w:rFonts w:ascii="Times New Roman" w:hAnsi="Times New Roman" w:cs="Times New Roman"/>
                <w:color w:val="000000"/>
                <w:w w:val="97"/>
                <w:sz w:val="24"/>
                <w:szCs w:val="24"/>
                <w:lang w:val="ru-RU"/>
              </w:rPr>
            </w:pPr>
            <w:r w:rsidRPr="007649B2">
              <w:rPr>
                <w:rFonts w:ascii="Times New Roman" w:hAnsi="Times New Roman" w:cs="Times New Roman"/>
                <w:color w:val="000000"/>
                <w:w w:val="97"/>
                <w:sz w:val="24"/>
                <w:szCs w:val="24"/>
              </w:rPr>
              <w:t>Итого по разделу</w:t>
            </w:r>
            <w:r w:rsidRPr="007649B2">
              <w:rPr>
                <w:rFonts w:ascii="Times New Roman" w:hAnsi="Times New Roman" w:cs="Times New Roman"/>
                <w:color w:val="000000"/>
                <w:w w:val="97"/>
                <w:sz w:val="24"/>
                <w:szCs w:val="24"/>
                <w:lang w:val="ru-RU"/>
              </w:rPr>
              <w:t>:</w:t>
            </w: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6</w:t>
            </w:r>
          </w:p>
        </w:tc>
        <w:tc>
          <w:tcPr>
            <w:tcW w:w="10932" w:type="dxa"/>
            <w:gridSpan w:val="7"/>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r>
      <w:tr w:rsidR="00300A0C" w:rsidRPr="000C6E58">
        <w:trPr>
          <w:trHeight w:val="557"/>
        </w:trPr>
        <w:tc>
          <w:tcPr>
            <w:tcW w:w="4077" w:type="dxa"/>
            <w:gridSpan w:val="4"/>
          </w:tcPr>
          <w:p w:rsidR="00300A0C" w:rsidRPr="007649B2" w:rsidRDefault="00300A0C" w:rsidP="0075552B">
            <w:pPr>
              <w:autoSpaceDE w:val="0"/>
              <w:autoSpaceDN w:val="0"/>
              <w:spacing w:after="0" w:line="240" w:lineRule="auto"/>
              <w:jc w:val="center"/>
              <w:rPr>
                <w:rFonts w:ascii="Times New Roman" w:hAnsi="Times New Roman" w:cs="Times New Roman"/>
                <w:sz w:val="24"/>
                <w:szCs w:val="24"/>
                <w:lang w:val="ru-RU"/>
              </w:rPr>
            </w:pPr>
            <w:r w:rsidRPr="007649B2">
              <w:rPr>
                <w:rFonts w:ascii="Times New Roman" w:hAnsi="Times New Roman" w:cs="Times New Roman"/>
                <w:b/>
                <w:bCs/>
                <w:color w:val="000000"/>
                <w:w w:val="97"/>
                <w:sz w:val="24"/>
                <w:szCs w:val="24"/>
                <w:lang w:val="ru-RU"/>
              </w:rPr>
              <w:t xml:space="preserve">Раздел 3. </w:t>
            </w:r>
            <w:r w:rsidRPr="007649B2">
              <w:rPr>
                <w:rFonts w:ascii="Times New Roman" w:hAnsi="Times New Roman" w:cs="Times New Roman"/>
                <w:b/>
                <w:bCs/>
                <w:sz w:val="24"/>
                <w:szCs w:val="24"/>
                <w:lang w:val="ru-RU"/>
              </w:rPr>
              <w:t>«Духовно-нравственное богатство личности»</w:t>
            </w:r>
          </w:p>
          <w:p w:rsidR="00300A0C" w:rsidRPr="007649B2" w:rsidRDefault="00300A0C" w:rsidP="0075552B">
            <w:pPr>
              <w:autoSpaceDE w:val="0"/>
              <w:autoSpaceDN w:val="0"/>
              <w:spacing w:after="0" w:line="240" w:lineRule="auto"/>
              <w:rPr>
                <w:rFonts w:ascii="Times New Roman" w:hAnsi="Times New Roman" w:cs="Times New Roman"/>
                <w:color w:val="000000"/>
                <w:w w:val="97"/>
                <w:sz w:val="24"/>
                <w:szCs w:val="24"/>
                <w:lang w:val="ru-RU"/>
              </w:rPr>
            </w:pPr>
          </w:p>
        </w:tc>
        <w:tc>
          <w:tcPr>
            <w:tcW w:w="11907" w:type="dxa"/>
            <w:gridSpan w:val="8"/>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r>
      <w:tr w:rsidR="00300A0C" w:rsidRPr="007649B2">
        <w:trPr>
          <w:trHeight w:val="3247"/>
        </w:trPr>
        <w:tc>
          <w:tcPr>
            <w:tcW w:w="525" w:type="dxa"/>
          </w:tcPr>
          <w:p w:rsidR="00300A0C" w:rsidRPr="007649B2" w:rsidRDefault="00300A0C" w:rsidP="0075552B">
            <w:pPr>
              <w:autoSpaceDE w:val="0"/>
              <w:autoSpaceDN w:val="0"/>
              <w:spacing w:after="0" w:line="240" w:lineRule="auto"/>
              <w:rPr>
                <w:rFonts w:ascii="Times New Roman" w:hAnsi="Times New Roman" w:cs="Times New Roman"/>
                <w:color w:val="000000"/>
                <w:w w:val="97"/>
                <w:sz w:val="24"/>
                <w:szCs w:val="24"/>
                <w:lang w:val="ru-RU"/>
              </w:rPr>
            </w:pPr>
            <w:r w:rsidRPr="007649B2">
              <w:rPr>
                <w:rFonts w:ascii="Times New Roman" w:hAnsi="Times New Roman" w:cs="Times New Roman"/>
                <w:color w:val="000000"/>
                <w:w w:val="97"/>
                <w:sz w:val="24"/>
                <w:szCs w:val="24"/>
                <w:lang w:val="ru-RU"/>
              </w:rPr>
              <w:t>3.1</w:t>
            </w:r>
          </w:p>
        </w:tc>
        <w:tc>
          <w:tcPr>
            <w:tcW w:w="3552" w:type="dxa"/>
            <w:gridSpan w:val="3"/>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sz w:val="24"/>
                <w:szCs w:val="24"/>
                <w:lang w:val="ru-RU"/>
              </w:rPr>
              <w:t>«Духовно-нравственное богатство личности»</w:t>
            </w:r>
          </w:p>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3</w:t>
            </w:r>
          </w:p>
        </w:tc>
        <w:tc>
          <w:tcPr>
            <w:tcW w:w="1010"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0</w:t>
            </w:r>
          </w:p>
        </w:tc>
        <w:tc>
          <w:tcPr>
            <w:tcW w:w="1144"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0.5</w:t>
            </w:r>
          </w:p>
        </w:tc>
        <w:tc>
          <w:tcPr>
            <w:tcW w:w="1124"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3969"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знать и понимать значение термина «человек» в контексте духовно-нравственной культуры;</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уметь обосновать взаимосвязь и взаимообусловленность человека и общества, человека и культуры;</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понимать и объяснять различия между обоснованием термина «личность» в быту, в контексте культуры и творчества;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знать, что такое гуманизм, иметь представление о его источниках в культуре.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знать значение термина «творчество» в нескольких аспектах и понимать границы их применимости;</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осознавать и доказывать важность морально- нравственных ограничений в творчестве;</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обосновывать важность творчества как реализацию духовно-нравственных ценностей человека;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доказывать детерминированность творчества культурой своего этноса;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знать и уметь объяснить взаимосвязь труда и творчества.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знать и уметь объяснить значение и роль морали и нравственности в жизни человека;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обосновывать происхождение духовных ценностей, понимание идеалов добра и зла;</w:t>
            </w:r>
          </w:p>
          <w:p w:rsidR="00300A0C" w:rsidRPr="007649B2" w:rsidRDefault="00300A0C" w:rsidP="0075552B">
            <w:pPr>
              <w:autoSpaceDE w:val="0"/>
              <w:autoSpaceDN w:val="0"/>
              <w:spacing w:after="0" w:line="240" w:lineRule="auto"/>
              <w:ind w:left="180" w:right="-14"/>
              <w:jc w:val="both"/>
              <w:rPr>
                <w:rFonts w:ascii="Times New Roman" w:hAnsi="Times New Roman" w:cs="Times New Roman"/>
                <w:b/>
                <w:bCs/>
                <w:sz w:val="24"/>
                <w:szCs w:val="24"/>
                <w:lang w:val="ru-RU"/>
              </w:rPr>
            </w:pPr>
            <w:r w:rsidRPr="007649B2">
              <w:rPr>
                <w:rFonts w:ascii="Times New Roman" w:hAnsi="Times New Roman" w:cs="Times New Roman"/>
                <w:sz w:val="24"/>
                <w:szCs w:val="24"/>
                <w:lang w:val="ru-RU"/>
              </w:rPr>
              <w:t xml:space="preserve">-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w:t>
            </w:r>
          </w:p>
        </w:tc>
        <w:tc>
          <w:tcPr>
            <w:tcW w:w="1659" w:type="dxa"/>
            <w:gridSpan w:val="2"/>
          </w:tcPr>
          <w:p w:rsidR="00300A0C" w:rsidRPr="007649B2" w:rsidRDefault="00300A0C" w:rsidP="0075552B">
            <w:pPr>
              <w:autoSpaceDE w:val="0"/>
              <w:autoSpaceDN w:val="0"/>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 тестирование,</w:t>
            </w:r>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color w:val="000000"/>
                <w:sz w:val="24"/>
                <w:szCs w:val="24"/>
                <w:shd w:val="clear" w:color="auto" w:fill="FFFFFF"/>
                <w:lang w:val="ru-RU"/>
              </w:rPr>
              <w:t xml:space="preserve">практическая работа </w:t>
            </w:r>
          </w:p>
        </w:tc>
        <w:tc>
          <w:tcPr>
            <w:tcW w:w="2026" w:type="dxa"/>
          </w:tcPr>
          <w:p w:rsidR="00300A0C" w:rsidRPr="007649B2" w:rsidRDefault="00300A0C" w:rsidP="0075552B">
            <w:pPr>
              <w:spacing w:after="0" w:line="240" w:lineRule="auto"/>
              <w:rPr>
                <w:rFonts w:ascii="Times New Roman" w:hAnsi="Times New Roman" w:cs="Times New Roman"/>
                <w:sz w:val="24"/>
                <w:szCs w:val="24"/>
                <w:lang w:val="ru-RU"/>
              </w:rPr>
            </w:pPr>
            <w:hyperlink r:id="rId12" w:history="1">
              <w:r w:rsidRPr="007649B2">
                <w:rPr>
                  <w:rStyle w:val="Hyperlink"/>
                  <w:rFonts w:ascii="Times New Roman" w:hAnsi="Times New Roman" w:cs="Times New Roman"/>
                  <w:sz w:val="24"/>
                  <w:szCs w:val="24"/>
                  <w:lang w:eastAsia="ru-RU"/>
                </w:rPr>
                <w:t>http</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scool</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collection</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edu</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ru</w:t>
              </w:r>
            </w:hyperlink>
          </w:p>
          <w:p w:rsidR="00300A0C" w:rsidRPr="007649B2" w:rsidRDefault="00300A0C" w:rsidP="0075552B">
            <w:pPr>
              <w:spacing w:after="0" w:line="240" w:lineRule="auto"/>
              <w:rPr>
                <w:rFonts w:ascii="Times New Roman" w:hAnsi="Times New Roman" w:cs="Times New Roman"/>
                <w:sz w:val="24"/>
                <w:szCs w:val="24"/>
                <w:lang w:val="ru-RU"/>
              </w:rPr>
            </w:pPr>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hyperlink r:id="rId13" w:history="1">
              <w:r w:rsidRPr="007649B2">
                <w:rPr>
                  <w:rStyle w:val="Hyperlink"/>
                  <w:rFonts w:ascii="Times New Roman" w:hAnsi="Times New Roman" w:cs="Times New Roman"/>
                  <w:b/>
                  <w:bCs/>
                  <w:sz w:val="24"/>
                  <w:szCs w:val="24"/>
                  <w:lang w:val="ru-RU"/>
                </w:rPr>
                <w:t>https://resh.edu.ru/subject/3/</w:t>
              </w:r>
            </w:hyperlink>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p w:rsidR="00300A0C" w:rsidRPr="007649B2" w:rsidRDefault="00300A0C" w:rsidP="0075552B">
            <w:pPr>
              <w:spacing w:after="0" w:line="240" w:lineRule="auto"/>
              <w:rPr>
                <w:rFonts w:ascii="Times New Roman" w:hAnsi="Times New Roman" w:cs="Times New Roman"/>
                <w:sz w:val="24"/>
                <w:szCs w:val="24"/>
                <w:lang w:val="ru-RU"/>
              </w:rPr>
            </w:pPr>
            <w:hyperlink r:id="rId14" w:history="1">
              <w:r w:rsidRPr="007649B2">
                <w:rPr>
                  <w:rStyle w:val="Hyperlink"/>
                  <w:rFonts w:ascii="Times New Roman" w:hAnsi="Times New Roman" w:cs="Times New Roman"/>
                  <w:sz w:val="24"/>
                  <w:szCs w:val="24"/>
                  <w:lang w:val="ru-RU"/>
                </w:rPr>
                <w:t>https://uchi.ru/</w:t>
              </w:r>
            </w:hyperlink>
          </w:p>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7649B2">
        <w:trPr>
          <w:trHeight w:val="557"/>
        </w:trPr>
        <w:tc>
          <w:tcPr>
            <w:tcW w:w="4077" w:type="dxa"/>
            <w:gridSpan w:val="4"/>
          </w:tcPr>
          <w:p w:rsidR="00300A0C" w:rsidRPr="007649B2" w:rsidRDefault="00300A0C" w:rsidP="0075552B">
            <w:pPr>
              <w:autoSpaceDE w:val="0"/>
              <w:autoSpaceDN w:val="0"/>
              <w:spacing w:before="76" w:after="0" w:line="233" w:lineRule="auto"/>
              <w:ind w:left="72"/>
              <w:rPr>
                <w:rFonts w:ascii="Times New Roman" w:hAnsi="Times New Roman" w:cs="Times New Roman"/>
                <w:color w:val="000000"/>
                <w:w w:val="97"/>
                <w:sz w:val="24"/>
                <w:szCs w:val="24"/>
                <w:lang w:val="ru-RU"/>
              </w:rPr>
            </w:pPr>
            <w:r w:rsidRPr="007649B2">
              <w:rPr>
                <w:rFonts w:ascii="Times New Roman" w:hAnsi="Times New Roman" w:cs="Times New Roman"/>
                <w:color w:val="000000"/>
                <w:w w:val="97"/>
                <w:sz w:val="24"/>
                <w:szCs w:val="24"/>
                <w:lang w:val="ru-RU"/>
              </w:rPr>
              <w:t xml:space="preserve">Итого по разделу: </w:t>
            </w: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3</w:t>
            </w:r>
          </w:p>
        </w:tc>
        <w:tc>
          <w:tcPr>
            <w:tcW w:w="10932" w:type="dxa"/>
            <w:gridSpan w:val="7"/>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r>
      <w:tr w:rsidR="00300A0C" w:rsidRPr="007649B2">
        <w:trPr>
          <w:trHeight w:val="557"/>
        </w:trPr>
        <w:tc>
          <w:tcPr>
            <w:tcW w:w="15984" w:type="dxa"/>
            <w:gridSpan w:val="12"/>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b/>
                <w:bCs/>
                <w:color w:val="000000"/>
                <w:w w:val="97"/>
                <w:sz w:val="24"/>
                <w:szCs w:val="24"/>
              </w:rPr>
              <w:t xml:space="preserve">Раздел 4. </w:t>
            </w:r>
            <w:r w:rsidRPr="007649B2">
              <w:rPr>
                <w:rFonts w:ascii="Times New Roman" w:hAnsi="Times New Roman" w:cs="Times New Roman"/>
                <w:b/>
                <w:bCs/>
                <w:sz w:val="24"/>
                <w:szCs w:val="24"/>
                <w:lang w:val="ru-RU"/>
              </w:rPr>
              <w:t xml:space="preserve">«Культурное единство России»  </w:t>
            </w:r>
          </w:p>
          <w:p w:rsidR="00300A0C" w:rsidRPr="007649B2" w:rsidRDefault="00300A0C" w:rsidP="0075552B">
            <w:pPr>
              <w:autoSpaceDE w:val="0"/>
              <w:autoSpaceDN w:val="0"/>
              <w:spacing w:after="0" w:line="240" w:lineRule="auto"/>
              <w:jc w:val="both"/>
              <w:rPr>
                <w:rFonts w:ascii="Times New Roman" w:hAnsi="Times New Roman" w:cs="Times New Roman"/>
                <w:b/>
                <w:bCs/>
                <w:sz w:val="24"/>
                <w:szCs w:val="24"/>
                <w:lang w:val="ru-RU"/>
              </w:rPr>
            </w:pPr>
          </w:p>
        </w:tc>
      </w:tr>
      <w:tr w:rsidR="00300A0C" w:rsidRPr="007649B2">
        <w:trPr>
          <w:trHeight w:val="557"/>
        </w:trPr>
        <w:tc>
          <w:tcPr>
            <w:tcW w:w="525" w:type="dxa"/>
          </w:tcPr>
          <w:p w:rsidR="00300A0C" w:rsidRPr="007649B2" w:rsidRDefault="00300A0C" w:rsidP="0075552B">
            <w:pPr>
              <w:autoSpaceDE w:val="0"/>
              <w:autoSpaceDN w:val="0"/>
              <w:spacing w:after="0" w:line="240" w:lineRule="auto"/>
              <w:rPr>
                <w:rFonts w:ascii="Times New Roman" w:hAnsi="Times New Roman" w:cs="Times New Roman"/>
                <w:color w:val="000000"/>
                <w:w w:val="97"/>
                <w:sz w:val="24"/>
                <w:szCs w:val="24"/>
                <w:lang w:val="ru-RU"/>
              </w:rPr>
            </w:pPr>
            <w:r w:rsidRPr="007649B2">
              <w:rPr>
                <w:rFonts w:ascii="Times New Roman" w:hAnsi="Times New Roman" w:cs="Times New Roman"/>
                <w:color w:val="000000"/>
                <w:w w:val="97"/>
                <w:sz w:val="24"/>
                <w:szCs w:val="24"/>
                <w:lang w:val="ru-RU"/>
              </w:rPr>
              <w:t>4.1</w:t>
            </w:r>
          </w:p>
        </w:tc>
        <w:tc>
          <w:tcPr>
            <w:tcW w:w="3552" w:type="dxa"/>
            <w:gridSpan w:val="3"/>
          </w:tcPr>
          <w:p w:rsidR="00300A0C" w:rsidRPr="007649B2" w:rsidRDefault="00300A0C" w:rsidP="0075552B">
            <w:pPr>
              <w:autoSpaceDE w:val="0"/>
              <w:autoSpaceDN w:val="0"/>
              <w:spacing w:after="0" w:line="240" w:lineRule="auto"/>
              <w:jc w:val="center"/>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 xml:space="preserve">«Культурное единство России»  </w:t>
            </w:r>
          </w:p>
          <w:p w:rsidR="00300A0C" w:rsidRPr="007649B2" w:rsidRDefault="00300A0C" w:rsidP="0075552B">
            <w:pPr>
              <w:autoSpaceDE w:val="0"/>
              <w:autoSpaceDN w:val="0"/>
              <w:spacing w:before="78" w:after="0" w:line="230" w:lineRule="auto"/>
              <w:ind w:left="72"/>
              <w:rPr>
                <w:rFonts w:ascii="Times New Roman" w:hAnsi="Times New Roman" w:cs="Times New Roman"/>
                <w:sz w:val="24"/>
                <w:szCs w:val="24"/>
              </w:rPr>
            </w:pP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13</w:t>
            </w:r>
          </w:p>
        </w:tc>
        <w:tc>
          <w:tcPr>
            <w:tcW w:w="1010"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0</w:t>
            </w:r>
          </w:p>
        </w:tc>
        <w:tc>
          <w:tcPr>
            <w:tcW w:w="1144"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1</w:t>
            </w:r>
          </w:p>
        </w:tc>
        <w:tc>
          <w:tcPr>
            <w:tcW w:w="1124"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3969"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-понимать и уметь объяснять суть термина «история», знать основные исторические периоды и уметь выделять их сущностные черты;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иметь представление о значении и функциях изучения истории;</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осознавать историю своей семьи и народа как часть мирового исторического процесса.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знать о существовании связи между историческими событиями и культурой. Обосновывать важность изучения истории как духовно- нравственного долга гражданина и патриота.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-знать и понимать отличия литературы от других видов художественного творчества;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рассказывать об особенностях литературного повествования, выделять простые выразительные средства литературного языка;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-обосновывать и доказывать важность литературы как культурного явления, как формы трансляции культурных ценностей;</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находить и обозначать средства выражения морального и нравственного смысла в литературных произведениях.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понимать и обосновывать важность сохранения культурного наследия;</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1659" w:type="dxa"/>
            <w:gridSpan w:val="2"/>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Письменный контроль,</w:t>
            </w:r>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sz w:val="24"/>
                <w:szCs w:val="24"/>
                <w:lang w:val="ru-RU"/>
              </w:rPr>
              <w:t>тестирование</w:t>
            </w:r>
          </w:p>
        </w:tc>
        <w:tc>
          <w:tcPr>
            <w:tcW w:w="2026" w:type="dxa"/>
          </w:tcPr>
          <w:p w:rsidR="00300A0C" w:rsidRPr="007649B2" w:rsidRDefault="00300A0C" w:rsidP="0075552B">
            <w:pPr>
              <w:spacing w:after="0" w:line="240" w:lineRule="auto"/>
              <w:rPr>
                <w:rFonts w:ascii="Times New Roman" w:hAnsi="Times New Roman" w:cs="Times New Roman"/>
                <w:sz w:val="24"/>
                <w:szCs w:val="24"/>
                <w:lang w:val="ru-RU"/>
              </w:rPr>
            </w:pPr>
            <w:hyperlink r:id="rId15" w:history="1">
              <w:r w:rsidRPr="007649B2">
                <w:rPr>
                  <w:rStyle w:val="Hyperlink"/>
                  <w:rFonts w:ascii="Times New Roman" w:hAnsi="Times New Roman" w:cs="Times New Roman"/>
                  <w:sz w:val="24"/>
                  <w:szCs w:val="24"/>
                  <w:lang w:eastAsia="ru-RU"/>
                </w:rPr>
                <w:t>http</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scool</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collection</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edu</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ru</w:t>
              </w:r>
            </w:hyperlink>
          </w:p>
          <w:p w:rsidR="00300A0C" w:rsidRPr="007649B2" w:rsidRDefault="00300A0C" w:rsidP="0075552B">
            <w:pPr>
              <w:spacing w:after="0" w:line="240" w:lineRule="auto"/>
              <w:rPr>
                <w:rFonts w:ascii="Times New Roman" w:hAnsi="Times New Roman" w:cs="Times New Roman"/>
                <w:sz w:val="24"/>
                <w:szCs w:val="24"/>
                <w:lang w:val="ru-RU"/>
              </w:rPr>
            </w:pPr>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hyperlink r:id="rId16" w:history="1">
              <w:r w:rsidRPr="007649B2">
                <w:rPr>
                  <w:rStyle w:val="Hyperlink"/>
                  <w:rFonts w:ascii="Times New Roman" w:hAnsi="Times New Roman" w:cs="Times New Roman"/>
                  <w:b/>
                  <w:bCs/>
                  <w:sz w:val="24"/>
                  <w:szCs w:val="24"/>
                  <w:lang w:val="ru-RU"/>
                </w:rPr>
                <w:t>https://resh.edu.ru/subject/3/</w:t>
              </w:r>
            </w:hyperlink>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p w:rsidR="00300A0C" w:rsidRPr="007649B2" w:rsidRDefault="00300A0C" w:rsidP="0075552B">
            <w:pPr>
              <w:spacing w:after="0" w:line="240" w:lineRule="auto"/>
              <w:rPr>
                <w:rFonts w:ascii="Times New Roman" w:hAnsi="Times New Roman" w:cs="Times New Roman"/>
                <w:sz w:val="24"/>
                <w:szCs w:val="24"/>
                <w:lang w:val="ru-RU"/>
              </w:rPr>
            </w:pPr>
            <w:hyperlink r:id="rId17" w:history="1">
              <w:r w:rsidRPr="007649B2">
                <w:rPr>
                  <w:rStyle w:val="Hyperlink"/>
                  <w:rFonts w:ascii="Times New Roman" w:hAnsi="Times New Roman" w:cs="Times New Roman"/>
                  <w:sz w:val="24"/>
                  <w:szCs w:val="24"/>
                  <w:lang w:val="ru-RU"/>
                </w:rPr>
                <w:t>https://uchi.ru/</w:t>
              </w:r>
            </w:hyperlink>
          </w:p>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7649B2">
        <w:trPr>
          <w:trHeight w:val="557"/>
        </w:trPr>
        <w:tc>
          <w:tcPr>
            <w:tcW w:w="4077" w:type="dxa"/>
            <w:gridSpan w:val="4"/>
          </w:tcPr>
          <w:p w:rsidR="00300A0C" w:rsidRPr="007649B2" w:rsidRDefault="00300A0C" w:rsidP="0075552B">
            <w:pPr>
              <w:autoSpaceDE w:val="0"/>
              <w:autoSpaceDN w:val="0"/>
              <w:spacing w:before="76" w:after="0" w:line="233" w:lineRule="auto"/>
              <w:ind w:left="72"/>
              <w:rPr>
                <w:rFonts w:ascii="Times New Roman" w:hAnsi="Times New Roman" w:cs="Times New Roman"/>
                <w:color w:val="000000"/>
                <w:w w:val="97"/>
                <w:sz w:val="24"/>
                <w:szCs w:val="24"/>
              </w:rPr>
            </w:pPr>
            <w:r w:rsidRPr="007649B2">
              <w:rPr>
                <w:rFonts w:ascii="Times New Roman" w:hAnsi="Times New Roman" w:cs="Times New Roman"/>
                <w:color w:val="000000"/>
                <w:w w:val="97"/>
                <w:sz w:val="24"/>
                <w:szCs w:val="24"/>
                <w:lang w:val="ru-RU"/>
              </w:rPr>
              <w:t>Итого по разделу:</w:t>
            </w: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13</w:t>
            </w:r>
          </w:p>
        </w:tc>
        <w:tc>
          <w:tcPr>
            <w:tcW w:w="10932" w:type="dxa"/>
            <w:gridSpan w:val="7"/>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r>
      <w:tr w:rsidR="00300A0C" w:rsidRPr="007649B2">
        <w:trPr>
          <w:trHeight w:val="557"/>
        </w:trPr>
        <w:tc>
          <w:tcPr>
            <w:tcW w:w="15984" w:type="dxa"/>
            <w:gridSpan w:val="12"/>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color w:val="000000"/>
                <w:w w:val="97"/>
                <w:sz w:val="24"/>
                <w:szCs w:val="24"/>
              </w:rPr>
              <w:t xml:space="preserve">Раздел </w:t>
            </w:r>
            <w:r w:rsidRPr="007649B2">
              <w:rPr>
                <w:rFonts w:ascii="Times New Roman" w:hAnsi="Times New Roman" w:cs="Times New Roman"/>
                <w:color w:val="000000"/>
                <w:w w:val="97"/>
                <w:sz w:val="24"/>
                <w:szCs w:val="24"/>
                <w:lang w:val="ru-RU"/>
              </w:rPr>
              <w:t>5</w:t>
            </w:r>
            <w:r w:rsidRPr="007649B2">
              <w:rPr>
                <w:rFonts w:ascii="Times New Roman" w:hAnsi="Times New Roman" w:cs="Times New Roman"/>
                <w:color w:val="000000"/>
                <w:w w:val="97"/>
                <w:sz w:val="24"/>
                <w:szCs w:val="24"/>
              </w:rPr>
              <w:t xml:space="preserve">. </w:t>
            </w:r>
            <w:r w:rsidRPr="007649B2">
              <w:rPr>
                <w:rFonts w:ascii="Times New Roman" w:hAnsi="Times New Roman" w:cs="Times New Roman"/>
                <w:b/>
                <w:bCs/>
                <w:color w:val="000000"/>
                <w:w w:val="97"/>
                <w:sz w:val="24"/>
                <w:szCs w:val="24"/>
              </w:rPr>
              <w:t>Обобщение</w:t>
            </w:r>
          </w:p>
        </w:tc>
      </w:tr>
      <w:tr w:rsidR="00300A0C" w:rsidRPr="007649B2">
        <w:trPr>
          <w:trHeight w:val="557"/>
        </w:trPr>
        <w:tc>
          <w:tcPr>
            <w:tcW w:w="525" w:type="dxa"/>
          </w:tcPr>
          <w:p w:rsidR="00300A0C" w:rsidRPr="007649B2" w:rsidRDefault="00300A0C" w:rsidP="0075552B">
            <w:pPr>
              <w:autoSpaceDE w:val="0"/>
              <w:autoSpaceDN w:val="0"/>
              <w:spacing w:after="0" w:line="240" w:lineRule="auto"/>
              <w:rPr>
                <w:rFonts w:ascii="Times New Roman" w:hAnsi="Times New Roman" w:cs="Times New Roman"/>
                <w:color w:val="000000"/>
                <w:w w:val="97"/>
                <w:sz w:val="24"/>
                <w:szCs w:val="24"/>
                <w:lang w:val="ru-RU"/>
              </w:rPr>
            </w:pPr>
            <w:r w:rsidRPr="007649B2">
              <w:rPr>
                <w:rFonts w:ascii="Times New Roman" w:hAnsi="Times New Roman" w:cs="Times New Roman"/>
                <w:color w:val="000000"/>
                <w:w w:val="97"/>
                <w:sz w:val="24"/>
                <w:szCs w:val="24"/>
                <w:lang w:val="ru-RU"/>
              </w:rPr>
              <w:t>5.1</w:t>
            </w:r>
          </w:p>
        </w:tc>
        <w:tc>
          <w:tcPr>
            <w:tcW w:w="3552" w:type="dxa"/>
            <w:gridSpan w:val="3"/>
          </w:tcPr>
          <w:p w:rsidR="00300A0C" w:rsidRPr="007649B2" w:rsidRDefault="00300A0C" w:rsidP="0075552B">
            <w:pPr>
              <w:autoSpaceDE w:val="0"/>
              <w:autoSpaceDN w:val="0"/>
              <w:spacing w:before="76" w:after="0" w:line="233" w:lineRule="auto"/>
              <w:ind w:left="72"/>
              <w:rPr>
                <w:rFonts w:ascii="Times New Roman" w:hAnsi="Times New Roman" w:cs="Times New Roman"/>
                <w:color w:val="000000"/>
                <w:w w:val="97"/>
                <w:sz w:val="24"/>
                <w:szCs w:val="24"/>
                <w:lang w:val="ru-RU"/>
              </w:rPr>
            </w:pPr>
            <w:r w:rsidRPr="007649B2">
              <w:rPr>
                <w:rFonts w:ascii="Times New Roman" w:hAnsi="Times New Roman" w:cs="Times New Roman"/>
                <w:b/>
                <w:bCs/>
                <w:color w:val="000000"/>
                <w:w w:val="97"/>
                <w:sz w:val="24"/>
                <w:szCs w:val="24"/>
                <w:lang w:val="ru-RU"/>
              </w:rPr>
              <w:t>Повторение по курсу</w:t>
            </w: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2</w:t>
            </w:r>
          </w:p>
        </w:tc>
        <w:tc>
          <w:tcPr>
            <w:tcW w:w="1010"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0</w:t>
            </w:r>
          </w:p>
        </w:tc>
        <w:tc>
          <w:tcPr>
            <w:tcW w:w="1144"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1</w:t>
            </w:r>
          </w:p>
        </w:tc>
        <w:tc>
          <w:tcPr>
            <w:tcW w:w="1124"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3969"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color w:val="000000"/>
                <w:sz w:val="24"/>
                <w:szCs w:val="24"/>
                <w:shd w:val="clear" w:color="auto" w:fill="FFFFFF"/>
                <w:lang w:val="ru-RU"/>
              </w:rPr>
              <w:t>Виды деятельности по изученным разделам;</w:t>
            </w:r>
          </w:p>
        </w:tc>
        <w:tc>
          <w:tcPr>
            <w:tcW w:w="1659" w:type="dxa"/>
            <w:gridSpan w:val="2"/>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sz w:val="24"/>
                <w:szCs w:val="24"/>
                <w:lang w:val="ru-RU"/>
              </w:rPr>
              <w:t>тестирование</w:t>
            </w:r>
          </w:p>
        </w:tc>
        <w:tc>
          <w:tcPr>
            <w:tcW w:w="2026" w:type="dxa"/>
          </w:tcPr>
          <w:p w:rsidR="00300A0C" w:rsidRPr="007649B2" w:rsidRDefault="00300A0C" w:rsidP="0075552B">
            <w:pPr>
              <w:spacing w:after="0" w:line="240" w:lineRule="auto"/>
              <w:rPr>
                <w:rFonts w:ascii="Times New Roman" w:hAnsi="Times New Roman" w:cs="Times New Roman"/>
                <w:sz w:val="24"/>
                <w:szCs w:val="24"/>
                <w:lang w:val="ru-RU"/>
              </w:rPr>
            </w:pPr>
            <w:hyperlink r:id="rId18" w:history="1">
              <w:r w:rsidRPr="007649B2">
                <w:rPr>
                  <w:rStyle w:val="Hyperlink"/>
                  <w:rFonts w:ascii="Times New Roman" w:hAnsi="Times New Roman" w:cs="Times New Roman"/>
                  <w:sz w:val="24"/>
                  <w:szCs w:val="24"/>
                  <w:lang w:eastAsia="ru-RU"/>
                </w:rPr>
                <w:t>http</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scool</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collection</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edu</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ru</w:t>
              </w:r>
            </w:hyperlink>
          </w:p>
          <w:p w:rsidR="00300A0C" w:rsidRPr="007649B2" w:rsidRDefault="00300A0C" w:rsidP="0075552B">
            <w:pPr>
              <w:spacing w:after="0" w:line="240" w:lineRule="auto"/>
              <w:rPr>
                <w:rFonts w:ascii="Times New Roman" w:hAnsi="Times New Roman" w:cs="Times New Roman"/>
                <w:sz w:val="24"/>
                <w:szCs w:val="24"/>
                <w:lang w:val="ru-RU"/>
              </w:rPr>
            </w:pPr>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hyperlink r:id="rId19" w:history="1">
              <w:r w:rsidRPr="007649B2">
                <w:rPr>
                  <w:rStyle w:val="Hyperlink"/>
                  <w:rFonts w:ascii="Times New Roman" w:hAnsi="Times New Roman" w:cs="Times New Roman"/>
                  <w:b/>
                  <w:bCs/>
                  <w:sz w:val="24"/>
                  <w:szCs w:val="24"/>
                  <w:lang w:val="ru-RU"/>
                </w:rPr>
                <w:t>https://resh.edu.ru/subject/3/</w:t>
              </w:r>
            </w:hyperlink>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p w:rsidR="00300A0C" w:rsidRPr="007649B2" w:rsidRDefault="00300A0C" w:rsidP="0075552B">
            <w:pPr>
              <w:spacing w:after="0" w:line="240" w:lineRule="auto"/>
              <w:rPr>
                <w:rFonts w:ascii="Times New Roman" w:hAnsi="Times New Roman" w:cs="Times New Roman"/>
                <w:sz w:val="24"/>
                <w:szCs w:val="24"/>
                <w:lang w:val="ru-RU"/>
              </w:rPr>
            </w:pPr>
            <w:hyperlink r:id="rId20" w:history="1">
              <w:r w:rsidRPr="007649B2">
                <w:rPr>
                  <w:rStyle w:val="Hyperlink"/>
                  <w:rFonts w:ascii="Times New Roman" w:hAnsi="Times New Roman" w:cs="Times New Roman"/>
                  <w:sz w:val="24"/>
                  <w:szCs w:val="24"/>
                  <w:lang w:val="ru-RU"/>
                </w:rPr>
                <w:t>https://uchi.ru/</w:t>
              </w:r>
            </w:hyperlink>
          </w:p>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7649B2">
        <w:trPr>
          <w:trHeight w:val="557"/>
        </w:trPr>
        <w:tc>
          <w:tcPr>
            <w:tcW w:w="4077" w:type="dxa"/>
            <w:gridSpan w:val="4"/>
          </w:tcPr>
          <w:p w:rsidR="00300A0C" w:rsidRPr="007649B2" w:rsidRDefault="00300A0C" w:rsidP="0075552B">
            <w:pPr>
              <w:autoSpaceDE w:val="0"/>
              <w:autoSpaceDN w:val="0"/>
              <w:spacing w:before="76" w:after="0" w:line="233" w:lineRule="auto"/>
              <w:ind w:left="72"/>
              <w:rPr>
                <w:rFonts w:ascii="Times New Roman" w:hAnsi="Times New Roman" w:cs="Times New Roman"/>
                <w:color w:val="000000"/>
                <w:w w:val="97"/>
                <w:sz w:val="24"/>
                <w:szCs w:val="24"/>
                <w:lang w:val="ru-RU"/>
              </w:rPr>
            </w:pPr>
            <w:r w:rsidRPr="007649B2">
              <w:rPr>
                <w:rFonts w:ascii="Times New Roman" w:hAnsi="Times New Roman" w:cs="Times New Roman"/>
                <w:color w:val="000000"/>
                <w:w w:val="97"/>
                <w:sz w:val="24"/>
                <w:szCs w:val="24"/>
                <w:lang w:val="ru-RU"/>
              </w:rPr>
              <w:t>Итого по разделу:</w:t>
            </w: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2</w:t>
            </w:r>
          </w:p>
        </w:tc>
        <w:tc>
          <w:tcPr>
            <w:tcW w:w="10932" w:type="dxa"/>
            <w:gridSpan w:val="7"/>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r>
      <w:tr w:rsidR="00300A0C" w:rsidRPr="007649B2">
        <w:trPr>
          <w:trHeight w:val="557"/>
        </w:trPr>
        <w:tc>
          <w:tcPr>
            <w:tcW w:w="4077" w:type="dxa"/>
            <w:gridSpan w:val="4"/>
          </w:tcPr>
          <w:p w:rsidR="00300A0C" w:rsidRPr="007649B2" w:rsidRDefault="00300A0C" w:rsidP="0075552B">
            <w:pPr>
              <w:autoSpaceDE w:val="0"/>
              <w:autoSpaceDN w:val="0"/>
              <w:spacing w:before="76" w:after="0" w:line="233" w:lineRule="auto"/>
              <w:ind w:left="72"/>
              <w:rPr>
                <w:rFonts w:ascii="Times New Roman" w:hAnsi="Times New Roman" w:cs="Times New Roman"/>
                <w:color w:val="000000"/>
                <w:w w:val="97"/>
                <w:sz w:val="24"/>
                <w:szCs w:val="24"/>
                <w:lang w:val="ru-RU"/>
              </w:rPr>
            </w:pPr>
            <w:r w:rsidRPr="007649B2">
              <w:rPr>
                <w:rFonts w:ascii="Times New Roman" w:hAnsi="Times New Roman" w:cs="Times New Roman"/>
                <w:color w:val="000000"/>
                <w:w w:val="97"/>
                <w:sz w:val="24"/>
                <w:szCs w:val="24"/>
                <w:lang w:val="ru-RU"/>
              </w:rPr>
              <w:t>Общее количество часов:</w:t>
            </w: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34</w:t>
            </w:r>
          </w:p>
        </w:tc>
        <w:tc>
          <w:tcPr>
            <w:tcW w:w="1010"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0</w:t>
            </w:r>
          </w:p>
        </w:tc>
        <w:tc>
          <w:tcPr>
            <w:tcW w:w="1144"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3,5</w:t>
            </w:r>
          </w:p>
        </w:tc>
        <w:tc>
          <w:tcPr>
            <w:tcW w:w="1124"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3969"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1659" w:type="dxa"/>
            <w:gridSpan w:val="2"/>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2026"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r>
    </w:tbl>
    <w:p w:rsidR="00300A0C" w:rsidRPr="007649B2" w:rsidRDefault="00300A0C" w:rsidP="00CB1789">
      <w:pPr>
        <w:autoSpaceDE w:val="0"/>
        <w:autoSpaceDN w:val="0"/>
        <w:spacing w:after="0" w:line="240" w:lineRule="auto"/>
        <w:rPr>
          <w:rFonts w:ascii="Times New Roman" w:hAnsi="Times New Roman" w:cs="Times New Roman"/>
          <w:sz w:val="24"/>
          <w:szCs w:val="24"/>
          <w:lang w:val="ru-RU"/>
        </w:rPr>
      </w:pPr>
    </w:p>
    <w:p w:rsidR="00300A0C" w:rsidRPr="007649B2" w:rsidRDefault="00300A0C">
      <w:pPr>
        <w:rPr>
          <w:sz w:val="24"/>
          <w:szCs w:val="24"/>
        </w:rPr>
      </w:pPr>
    </w:p>
    <w:p w:rsidR="00300A0C" w:rsidRPr="007649B2" w:rsidRDefault="00300A0C" w:rsidP="00B73AD3">
      <w:pPr>
        <w:rPr>
          <w:sz w:val="24"/>
          <w:szCs w:val="24"/>
          <w:lang w:val="ru-RU"/>
        </w:rPr>
      </w:pPr>
    </w:p>
    <w:p w:rsidR="00300A0C" w:rsidRPr="007649B2" w:rsidRDefault="00300A0C" w:rsidP="00B73AD3">
      <w:pPr>
        <w:rPr>
          <w:sz w:val="24"/>
          <w:szCs w:val="24"/>
          <w:lang w:val="ru-RU"/>
        </w:rPr>
      </w:pPr>
    </w:p>
    <w:p w:rsidR="00300A0C" w:rsidRPr="007649B2" w:rsidRDefault="00300A0C" w:rsidP="00B73AD3">
      <w:pPr>
        <w:rPr>
          <w:sz w:val="24"/>
          <w:szCs w:val="24"/>
          <w:lang w:val="ru-RU"/>
        </w:rPr>
      </w:pPr>
    </w:p>
    <w:p w:rsidR="00300A0C" w:rsidRPr="007649B2" w:rsidRDefault="00300A0C" w:rsidP="00B73AD3">
      <w:pPr>
        <w:rPr>
          <w:sz w:val="24"/>
          <w:szCs w:val="24"/>
          <w:lang w:val="ru-RU"/>
        </w:rPr>
      </w:pPr>
    </w:p>
    <w:p w:rsidR="00300A0C" w:rsidRPr="007649B2" w:rsidRDefault="00300A0C" w:rsidP="00B73AD3">
      <w:pPr>
        <w:autoSpaceDE w:val="0"/>
        <w:autoSpaceDN w:val="0"/>
        <w:spacing w:after="666" w:line="233" w:lineRule="auto"/>
        <w:rPr>
          <w:rFonts w:ascii="Times New Roman" w:hAnsi="Times New Roman" w:cs="Times New Roman"/>
          <w:b/>
          <w:bCs/>
          <w:color w:val="000000"/>
          <w:w w:val="101"/>
          <w:sz w:val="24"/>
          <w:szCs w:val="24"/>
          <w:lang w:val="ru-RU"/>
        </w:rPr>
      </w:pPr>
      <w:r w:rsidRPr="007649B2">
        <w:rPr>
          <w:rFonts w:ascii="Times New Roman" w:hAnsi="Times New Roman" w:cs="Times New Roman"/>
          <w:b/>
          <w:bCs/>
          <w:color w:val="000000"/>
          <w:w w:val="101"/>
          <w:sz w:val="24"/>
          <w:szCs w:val="24"/>
        </w:rPr>
        <w:t xml:space="preserve">ТЕМАТИЧЕСКОЕ ПЛАНИРОВАНИЕ </w:t>
      </w:r>
      <w:r w:rsidRPr="007649B2">
        <w:rPr>
          <w:rFonts w:ascii="Times New Roman" w:hAnsi="Times New Roman" w:cs="Times New Roman"/>
          <w:b/>
          <w:bCs/>
          <w:color w:val="000000"/>
          <w:w w:val="101"/>
          <w:sz w:val="24"/>
          <w:szCs w:val="24"/>
          <w:lang w:val="ru-RU"/>
        </w:rPr>
        <w:t>6  класс</w:t>
      </w:r>
    </w:p>
    <w:tbl>
      <w:tblPr>
        <w:tblW w:w="159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545"/>
        <w:gridCol w:w="975"/>
        <w:gridCol w:w="1010"/>
        <w:gridCol w:w="1134"/>
        <w:gridCol w:w="10"/>
        <w:gridCol w:w="1124"/>
        <w:gridCol w:w="3974"/>
        <w:gridCol w:w="1652"/>
        <w:gridCol w:w="2028"/>
      </w:tblGrid>
      <w:tr w:rsidR="00300A0C" w:rsidRPr="007649B2">
        <w:trPr>
          <w:trHeight w:val="510"/>
        </w:trPr>
        <w:tc>
          <w:tcPr>
            <w:tcW w:w="532" w:type="dxa"/>
            <w:vMerge w:val="restart"/>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 п/п</w:t>
            </w:r>
          </w:p>
        </w:tc>
        <w:tc>
          <w:tcPr>
            <w:tcW w:w="3545" w:type="dxa"/>
            <w:vMerge w:val="restart"/>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b/>
                <w:bCs/>
                <w:color w:val="000000"/>
                <w:w w:val="97"/>
                <w:sz w:val="24"/>
                <w:szCs w:val="24"/>
                <w:lang w:val="ru-RU"/>
              </w:rPr>
              <w:t>Наименование разделов и тем программы</w:t>
            </w:r>
          </w:p>
        </w:tc>
        <w:tc>
          <w:tcPr>
            <w:tcW w:w="3129" w:type="dxa"/>
            <w:gridSpan w:val="4"/>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b/>
                <w:bCs/>
                <w:color w:val="000000"/>
                <w:w w:val="97"/>
                <w:sz w:val="24"/>
                <w:szCs w:val="24"/>
                <w:lang w:val="ru-RU"/>
              </w:rPr>
              <w:t>Количество часов</w:t>
            </w:r>
          </w:p>
        </w:tc>
        <w:tc>
          <w:tcPr>
            <w:tcW w:w="1124" w:type="dxa"/>
            <w:vMerge w:val="restart"/>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Дата изучения</w:t>
            </w:r>
          </w:p>
        </w:tc>
        <w:tc>
          <w:tcPr>
            <w:tcW w:w="3974" w:type="dxa"/>
            <w:vMerge w:val="restart"/>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Вид деятельности</w:t>
            </w:r>
          </w:p>
        </w:tc>
        <w:tc>
          <w:tcPr>
            <w:tcW w:w="1652" w:type="dxa"/>
            <w:vMerge w:val="restart"/>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Виды, формы контроля</w:t>
            </w:r>
          </w:p>
        </w:tc>
        <w:tc>
          <w:tcPr>
            <w:tcW w:w="2028" w:type="dxa"/>
            <w:vMerge w:val="restart"/>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Электронные (цифровые образовательные ресурсы)</w:t>
            </w:r>
          </w:p>
        </w:tc>
      </w:tr>
      <w:tr w:rsidR="00300A0C" w:rsidRPr="007649B2">
        <w:trPr>
          <w:trHeight w:val="868"/>
        </w:trPr>
        <w:tc>
          <w:tcPr>
            <w:tcW w:w="532" w:type="dxa"/>
            <w:vMerge/>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3545" w:type="dxa"/>
            <w:vMerge/>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 xml:space="preserve">Всего </w:t>
            </w:r>
          </w:p>
        </w:tc>
        <w:tc>
          <w:tcPr>
            <w:tcW w:w="1010"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Контрольные работы</w:t>
            </w:r>
          </w:p>
        </w:tc>
        <w:tc>
          <w:tcPr>
            <w:tcW w:w="1144" w:type="dxa"/>
            <w:gridSpan w:val="2"/>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Практические работы</w:t>
            </w:r>
          </w:p>
        </w:tc>
        <w:tc>
          <w:tcPr>
            <w:tcW w:w="1124" w:type="dxa"/>
            <w:vMerge/>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3974" w:type="dxa"/>
            <w:vMerge/>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1652" w:type="dxa"/>
            <w:vMerge/>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2028" w:type="dxa"/>
            <w:vMerge/>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r>
      <w:tr w:rsidR="00300A0C" w:rsidRPr="007649B2">
        <w:trPr>
          <w:trHeight w:val="549"/>
        </w:trPr>
        <w:tc>
          <w:tcPr>
            <w:tcW w:w="15984" w:type="dxa"/>
            <w:gridSpan w:val="10"/>
          </w:tcPr>
          <w:p w:rsidR="00300A0C" w:rsidRPr="007649B2" w:rsidRDefault="00300A0C" w:rsidP="0075552B">
            <w:pPr>
              <w:autoSpaceDE w:val="0"/>
              <w:autoSpaceDN w:val="0"/>
              <w:spacing w:after="0" w:line="240" w:lineRule="auto"/>
              <w:ind w:left="180" w:right="-14"/>
              <w:jc w:val="both"/>
              <w:rPr>
                <w:rFonts w:ascii="Times New Roman" w:hAnsi="Times New Roman" w:cs="Times New Roman"/>
                <w:b/>
                <w:bCs/>
                <w:sz w:val="24"/>
                <w:szCs w:val="24"/>
                <w:lang w:val="ru-RU"/>
              </w:rPr>
            </w:pPr>
            <w:r w:rsidRPr="007649B2">
              <w:rPr>
                <w:rFonts w:ascii="Times New Roman" w:hAnsi="Times New Roman" w:cs="Times New Roman"/>
                <w:b/>
                <w:bCs/>
                <w:color w:val="000000"/>
                <w:w w:val="97"/>
                <w:sz w:val="24"/>
                <w:szCs w:val="24"/>
                <w:lang w:val="ru-RU"/>
              </w:rPr>
              <w:t xml:space="preserve">Раздел 1. </w:t>
            </w:r>
            <w:r w:rsidRPr="007649B2">
              <w:rPr>
                <w:rFonts w:ascii="Times New Roman" w:hAnsi="Times New Roman" w:cs="Times New Roman"/>
                <w:b/>
                <w:bCs/>
                <w:sz w:val="24"/>
                <w:szCs w:val="24"/>
                <w:lang w:val="ru-RU"/>
              </w:rPr>
              <w:t>. «Культура как социальность»</w:t>
            </w:r>
          </w:p>
          <w:p w:rsidR="00300A0C" w:rsidRPr="007649B2" w:rsidRDefault="00300A0C" w:rsidP="0075552B">
            <w:pPr>
              <w:autoSpaceDE w:val="0"/>
              <w:autoSpaceDN w:val="0"/>
              <w:spacing w:before="346" w:after="0" w:line="230" w:lineRule="auto"/>
              <w:rPr>
                <w:rFonts w:ascii="Times New Roman" w:hAnsi="Times New Roman" w:cs="Times New Roman"/>
                <w:b/>
                <w:bCs/>
                <w:sz w:val="24"/>
                <w:szCs w:val="24"/>
                <w:lang w:val="ru-RU"/>
              </w:rPr>
            </w:pPr>
          </w:p>
        </w:tc>
      </w:tr>
      <w:tr w:rsidR="00300A0C" w:rsidRPr="007649B2">
        <w:trPr>
          <w:trHeight w:val="557"/>
        </w:trPr>
        <w:tc>
          <w:tcPr>
            <w:tcW w:w="53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1.1</w:t>
            </w:r>
          </w:p>
        </w:tc>
        <w:tc>
          <w:tcPr>
            <w:tcW w:w="3545"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«Культура как социальность»</w:t>
            </w:r>
          </w:p>
          <w:p w:rsidR="00300A0C" w:rsidRPr="007649B2" w:rsidRDefault="00300A0C" w:rsidP="0075552B">
            <w:pPr>
              <w:autoSpaceDE w:val="0"/>
              <w:autoSpaceDN w:val="0"/>
              <w:spacing w:after="0" w:line="230" w:lineRule="auto"/>
              <w:jc w:val="center"/>
              <w:rPr>
                <w:rFonts w:ascii="Times New Roman" w:hAnsi="Times New Roman" w:cs="Times New Roman"/>
                <w:b/>
                <w:bCs/>
                <w:color w:val="000000"/>
                <w:w w:val="97"/>
                <w:sz w:val="24"/>
                <w:szCs w:val="24"/>
                <w:lang w:val="ru-RU"/>
              </w:rPr>
            </w:pP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8</w:t>
            </w:r>
          </w:p>
        </w:tc>
        <w:tc>
          <w:tcPr>
            <w:tcW w:w="1010"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0</w:t>
            </w:r>
          </w:p>
        </w:tc>
        <w:tc>
          <w:tcPr>
            <w:tcW w:w="1144" w:type="dxa"/>
            <w:gridSpan w:val="2"/>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0.5</w:t>
            </w:r>
          </w:p>
        </w:tc>
        <w:tc>
          <w:tcPr>
            <w:tcW w:w="1124"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3974"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знать и уметь объяснить структуру культуры как социального явления;</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понимать специфику социальных явлений, их ключевые отличия от природных явлений;</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понимать зависимость социальных процессов от культурноисторических процессов;</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уметь объяснить взаимосвязь между научно-техническим прогрессом и этапами развития социума. -  характеризовать административно-территориальное деление России;</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 знать количество регионов, различать субъекты и федеральные округа, уметь показать их на административной карте России;</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объяснять принцип равенства прав каждого человека, вне зависимости от его принадлежности к тому или иному народу;</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понимать ценность многообразия культурных укладов народов Российской Федерации;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-демонстрировать готовность к сохранению межнационального и межрелигиозного согласия в России;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-характеризовать духовную культуру всех народов России как общее достояние и богатство нашей многонациональной Родины.</w:t>
            </w:r>
          </w:p>
          <w:p w:rsidR="00300A0C" w:rsidRPr="007649B2" w:rsidRDefault="00300A0C" w:rsidP="0075552B">
            <w:pPr>
              <w:autoSpaceDE w:val="0"/>
              <w:autoSpaceDN w:val="0"/>
              <w:spacing w:after="0" w:line="240" w:lineRule="auto"/>
              <w:ind w:left="180" w:right="-14"/>
              <w:jc w:val="both"/>
              <w:rPr>
                <w:rFonts w:ascii="Times New Roman" w:hAnsi="Times New Roman" w:cs="Times New Roman"/>
                <w:b/>
                <w:bCs/>
                <w:sz w:val="24"/>
                <w:szCs w:val="24"/>
                <w:lang w:val="ru-RU"/>
              </w:rPr>
            </w:pPr>
          </w:p>
        </w:tc>
        <w:tc>
          <w:tcPr>
            <w:tcW w:w="165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практическая работа, письменный контроль</w:t>
            </w:r>
          </w:p>
        </w:tc>
        <w:tc>
          <w:tcPr>
            <w:tcW w:w="2028" w:type="dxa"/>
          </w:tcPr>
          <w:p w:rsidR="00300A0C" w:rsidRPr="007649B2" w:rsidRDefault="00300A0C" w:rsidP="0075552B">
            <w:pPr>
              <w:spacing w:after="0" w:line="240" w:lineRule="auto"/>
              <w:rPr>
                <w:rFonts w:ascii="Times New Roman" w:hAnsi="Times New Roman" w:cs="Times New Roman"/>
                <w:sz w:val="24"/>
                <w:szCs w:val="24"/>
                <w:lang w:val="ru-RU"/>
              </w:rPr>
            </w:pPr>
            <w:hyperlink r:id="rId21" w:history="1">
              <w:r w:rsidRPr="007649B2">
                <w:rPr>
                  <w:rStyle w:val="Hyperlink"/>
                  <w:rFonts w:ascii="Times New Roman" w:hAnsi="Times New Roman" w:cs="Times New Roman"/>
                  <w:sz w:val="24"/>
                  <w:szCs w:val="24"/>
                  <w:lang w:eastAsia="ru-RU"/>
                </w:rPr>
                <w:t>http</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scool</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collection</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edu</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ru</w:t>
              </w:r>
            </w:hyperlink>
          </w:p>
          <w:p w:rsidR="00300A0C" w:rsidRPr="007649B2" w:rsidRDefault="00300A0C" w:rsidP="0075552B">
            <w:pPr>
              <w:spacing w:after="0" w:line="240" w:lineRule="auto"/>
              <w:rPr>
                <w:rFonts w:ascii="Times New Roman" w:hAnsi="Times New Roman" w:cs="Times New Roman"/>
                <w:sz w:val="24"/>
                <w:szCs w:val="24"/>
                <w:lang w:val="ru-RU"/>
              </w:rPr>
            </w:pPr>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hyperlink r:id="rId22" w:history="1">
              <w:r w:rsidRPr="007649B2">
                <w:rPr>
                  <w:rStyle w:val="Hyperlink"/>
                  <w:rFonts w:ascii="Times New Roman" w:hAnsi="Times New Roman" w:cs="Times New Roman"/>
                  <w:b/>
                  <w:bCs/>
                  <w:sz w:val="24"/>
                  <w:szCs w:val="24"/>
                  <w:lang w:val="ru-RU"/>
                </w:rPr>
                <w:t>https://resh.edu.ru/subject/3/</w:t>
              </w:r>
            </w:hyperlink>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p w:rsidR="00300A0C" w:rsidRPr="007649B2" w:rsidRDefault="00300A0C" w:rsidP="0075552B">
            <w:pPr>
              <w:spacing w:after="0" w:line="240" w:lineRule="auto"/>
              <w:rPr>
                <w:rFonts w:ascii="Times New Roman" w:hAnsi="Times New Roman" w:cs="Times New Roman"/>
                <w:sz w:val="24"/>
                <w:szCs w:val="24"/>
                <w:lang w:val="ru-RU"/>
              </w:rPr>
            </w:pPr>
            <w:hyperlink r:id="rId23" w:history="1">
              <w:r w:rsidRPr="007649B2">
                <w:rPr>
                  <w:rStyle w:val="Hyperlink"/>
                  <w:rFonts w:ascii="Times New Roman" w:hAnsi="Times New Roman" w:cs="Times New Roman"/>
                  <w:sz w:val="24"/>
                  <w:szCs w:val="24"/>
                  <w:lang w:val="ru-RU"/>
                </w:rPr>
                <w:t>https://uchi.ru/</w:t>
              </w:r>
            </w:hyperlink>
          </w:p>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7649B2">
        <w:trPr>
          <w:trHeight w:val="557"/>
        </w:trPr>
        <w:tc>
          <w:tcPr>
            <w:tcW w:w="53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p>
        </w:tc>
        <w:tc>
          <w:tcPr>
            <w:tcW w:w="3545"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b/>
                <w:bCs/>
                <w:sz w:val="24"/>
                <w:szCs w:val="24"/>
                <w:lang w:val="ru-RU"/>
              </w:rPr>
            </w:pPr>
            <w:r w:rsidRPr="007649B2">
              <w:rPr>
                <w:rFonts w:ascii="Times New Roman" w:hAnsi="Times New Roman" w:cs="Times New Roman"/>
                <w:color w:val="000000"/>
                <w:w w:val="97"/>
                <w:sz w:val="24"/>
                <w:szCs w:val="24"/>
                <w:lang w:val="ru-RU"/>
              </w:rPr>
              <w:t>Итого по разделу:</w:t>
            </w: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8</w:t>
            </w:r>
          </w:p>
        </w:tc>
        <w:tc>
          <w:tcPr>
            <w:tcW w:w="10932" w:type="dxa"/>
            <w:gridSpan w:val="7"/>
          </w:tcPr>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0C6E58">
        <w:trPr>
          <w:trHeight w:val="557"/>
        </w:trPr>
        <w:tc>
          <w:tcPr>
            <w:tcW w:w="15984" w:type="dxa"/>
            <w:gridSpan w:val="10"/>
          </w:tcPr>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b/>
                <w:bCs/>
                <w:color w:val="000000"/>
                <w:w w:val="97"/>
                <w:sz w:val="24"/>
                <w:szCs w:val="24"/>
                <w:lang w:val="ru-RU"/>
              </w:rPr>
              <w:t xml:space="preserve">Раздел 2. </w:t>
            </w:r>
            <w:r w:rsidRPr="007649B2">
              <w:rPr>
                <w:rFonts w:ascii="Times New Roman" w:hAnsi="Times New Roman" w:cs="Times New Roman"/>
                <w:b/>
                <w:bCs/>
                <w:sz w:val="24"/>
                <w:szCs w:val="24"/>
                <w:lang w:val="ru-RU"/>
              </w:rPr>
              <w:t>. «Человек и его отражение в культуре»</w:t>
            </w:r>
            <w:r w:rsidRPr="007649B2">
              <w:rPr>
                <w:rFonts w:ascii="Times New Roman" w:hAnsi="Times New Roman" w:cs="Times New Roman"/>
                <w:sz w:val="24"/>
                <w:szCs w:val="24"/>
                <w:lang w:val="ru-RU"/>
              </w:rPr>
              <w:t xml:space="preserve"> </w:t>
            </w:r>
          </w:p>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7649B2">
        <w:trPr>
          <w:trHeight w:val="557"/>
        </w:trPr>
        <w:tc>
          <w:tcPr>
            <w:tcW w:w="53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2.1</w:t>
            </w:r>
          </w:p>
        </w:tc>
        <w:tc>
          <w:tcPr>
            <w:tcW w:w="3545"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b/>
                <w:bCs/>
                <w:sz w:val="24"/>
                <w:szCs w:val="24"/>
                <w:lang w:val="ru-RU"/>
              </w:rPr>
              <w:t>«Человек и его отражение в культуре»</w:t>
            </w:r>
            <w:r w:rsidRPr="007649B2">
              <w:rPr>
                <w:rFonts w:ascii="Times New Roman" w:hAnsi="Times New Roman" w:cs="Times New Roman"/>
                <w:sz w:val="24"/>
                <w:szCs w:val="24"/>
                <w:lang w:val="ru-RU"/>
              </w:rPr>
              <w:t xml:space="preserve"> </w:t>
            </w:r>
          </w:p>
          <w:p w:rsidR="00300A0C" w:rsidRPr="007649B2" w:rsidRDefault="00300A0C" w:rsidP="0075552B">
            <w:pPr>
              <w:autoSpaceDE w:val="0"/>
              <w:autoSpaceDN w:val="0"/>
              <w:spacing w:after="0" w:line="240" w:lineRule="auto"/>
              <w:ind w:left="180" w:right="-14"/>
              <w:jc w:val="both"/>
              <w:rPr>
                <w:rFonts w:ascii="Times New Roman" w:hAnsi="Times New Roman" w:cs="Times New Roman"/>
                <w:color w:val="000000"/>
                <w:w w:val="97"/>
                <w:sz w:val="24"/>
                <w:szCs w:val="24"/>
                <w:lang w:val="ru-RU"/>
              </w:rPr>
            </w:pP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6</w:t>
            </w:r>
          </w:p>
        </w:tc>
        <w:tc>
          <w:tcPr>
            <w:tcW w:w="1010"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0</w:t>
            </w:r>
          </w:p>
        </w:tc>
        <w:tc>
          <w:tcPr>
            <w:tcW w:w="1144" w:type="dxa"/>
            <w:gridSpan w:val="2"/>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0,5</w:t>
            </w:r>
          </w:p>
        </w:tc>
        <w:tc>
          <w:tcPr>
            <w:tcW w:w="1124"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3974"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объяснять, как проявляется мораль и нравственность через описание личных качеств человека;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-осознавать, какие личностные качества соотносятся с теми или иными моральными и нравственными ценностями;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-понимать различия между этикой и этикетом и их взаимосвязь;</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характеризовать взаимосвязь таких понятий как «свобода», «ответственность», «право» и «долг»;</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понимать важность коллективизма как ценности современной России и его приоритет перед идеологией индивидуализма;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приводить примеры идеалов человека в историко-культурном пространстве современной России. - понимать различие между процессами антропогенеза и антропосоциогенеза;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обосновывать важность взаимодействия человека и общества, характеризовать негативные эффекты социальной изоляции;</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-знать и уметь демонстрировать своё понимание самостоятельности, её роли в развитии личности, во взаимодействии с другими людьми.</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характеризовать нравственный потенциал религии;</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знать и уметь излагать нравственные принципы государствообразующих конфессий России;</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знать основные требования к нравственному идеалу человека в государствообразующих религиях современной России;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-уметь обосновывать важность религиозных моральных и нравственных ценностей для современного общества.</w:t>
            </w:r>
          </w:p>
          <w:p w:rsidR="00300A0C" w:rsidRPr="007649B2" w:rsidRDefault="00300A0C" w:rsidP="0075552B">
            <w:pPr>
              <w:autoSpaceDE w:val="0"/>
              <w:autoSpaceDN w:val="0"/>
              <w:spacing w:after="0" w:line="240" w:lineRule="auto"/>
              <w:ind w:left="180" w:right="-14"/>
              <w:jc w:val="both"/>
              <w:rPr>
                <w:rFonts w:ascii="Times New Roman" w:hAnsi="Times New Roman" w:cs="Times New Roman"/>
                <w:b/>
                <w:bCs/>
                <w:sz w:val="24"/>
                <w:szCs w:val="24"/>
                <w:lang w:val="ru-RU"/>
              </w:rPr>
            </w:pPr>
          </w:p>
        </w:tc>
        <w:tc>
          <w:tcPr>
            <w:tcW w:w="165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практическая работа, письменный контроль</w:t>
            </w:r>
          </w:p>
        </w:tc>
        <w:tc>
          <w:tcPr>
            <w:tcW w:w="2028" w:type="dxa"/>
          </w:tcPr>
          <w:p w:rsidR="00300A0C" w:rsidRPr="007649B2" w:rsidRDefault="00300A0C" w:rsidP="0075552B">
            <w:pPr>
              <w:spacing w:after="0" w:line="240" w:lineRule="auto"/>
              <w:rPr>
                <w:rFonts w:ascii="Times New Roman" w:hAnsi="Times New Roman" w:cs="Times New Roman"/>
                <w:sz w:val="24"/>
                <w:szCs w:val="24"/>
                <w:lang w:val="ru-RU"/>
              </w:rPr>
            </w:pPr>
            <w:hyperlink r:id="rId24" w:history="1">
              <w:r w:rsidRPr="007649B2">
                <w:rPr>
                  <w:rStyle w:val="Hyperlink"/>
                  <w:rFonts w:ascii="Times New Roman" w:hAnsi="Times New Roman" w:cs="Times New Roman"/>
                  <w:sz w:val="24"/>
                  <w:szCs w:val="24"/>
                  <w:lang w:eastAsia="ru-RU"/>
                </w:rPr>
                <w:t>http</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scool</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collection</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edu</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ru</w:t>
              </w:r>
            </w:hyperlink>
          </w:p>
          <w:p w:rsidR="00300A0C" w:rsidRPr="007649B2" w:rsidRDefault="00300A0C" w:rsidP="0075552B">
            <w:pPr>
              <w:spacing w:after="0" w:line="240" w:lineRule="auto"/>
              <w:rPr>
                <w:rFonts w:ascii="Times New Roman" w:hAnsi="Times New Roman" w:cs="Times New Roman"/>
                <w:sz w:val="24"/>
                <w:szCs w:val="24"/>
                <w:lang w:val="ru-RU"/>
              </w:rPr>
            </w:pPr>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hyperlink r:id="rId25" w:history="1">
              <w:r w:rsidRPr="007649B2">
                <w:rPr>
                  <w:rStyle w:val="Hyperlink"/>
                  <w:rFonts w:ascii="Times New Roman" w:hAnsi="Times New Roman" w:cs="Times New Roman"/>
                  <w:b/>
                  <w:bCs/>
                  <w:sz w:val="24"/>
                  <w:szCs w:val="24"/>
                  <w:lang w:val="ru-RU"/>
                </w:rPr>
                <w:t>https://resh.edu.ru/subject/3/</w:t>
              </w:r>
            </w:hyperlink>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p w:rsidR="00300A0C" w:rsidRPr="007649B2" w:rsidRDefault="00300A0C" w:rsidP="0075552B">
            <w:pPr>
              <w:spacing w:after="0" w:line="240" w:lineRule="auto"/>
              <w:rPr>
                <w:rFonts w:ascii="Times New Roman" w:hAnsi="Times New Roman" w:cs="Times New Roman"/>
                <w:sz w:val="24"/>
                <w:szCs w:val="24"/>
                <w:lang w:val="ru-RU"/>
              </w:rPr>
            </w:pPr>
            <w:hyperlink r:id="rId26" w:history="1">
              <w:r w:rsidRPr="007649B2">
                <w:rPr>
                  <w:rStyle w:val="Hyperlink"/>
                  <w:rFonts w:ascii="Times New Roman" w:hAnsi="Times New Roman" w:cs="Times New Roman"/>
                  <w:sz w:val="24"/>
                  <w:szCs w:val="24"/>
                  <w:lang w:val="ru-RU"/>
                </w:rPr>
                <w:t>https://uchi.ru/</w:t>
              </w:r>
            </w:hyperlink>
          </w:p>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7649B2">
        <w:trPr>
          <w:trHeight w:val="557"/>
        </w:trPr>
        <w:tc>
          <w:tcPr>
            <w:tcW w:w="53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p>
        </w:tc>
        <w:tc>
          <w:tcPr>
            <w:tcW w:w="3545"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b/>
                <w:bCs/>
                <w:sz w:val="24"/>
                <w:szCs w:val="24"/>
                <w:lang w:val="ru-RU"/>
              </w:rPr>
            </w:pPr>
            <w:r w:rsidRPr="007649B2">
              <w:rPr>
                <w:rFonts w:ascii="Times New Roman" w:hAnsi="Times New Roman" w:cs="Times New Roman"/>
                <w:color w:val="000000"/>
                <w:w w:val="97"/>
                <w:sz w:val="24"/>
                <w:szCs w:val="24"/>
                <w:lang w:val="ru-RU"/>
              </w:rPr>
              <w:t>Итого по разделу:</w:t>
            </w: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6</w:t>
            </w:r>
          </w:p>
        </w:tc>
        <w:tc>
          <w:tcPr>
            <w:tcW w:w="10932" w:type="dxa"/>
            <w:gridSpan w:val="7"/>
          </w:tcPr>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0C6E58">
        <w:trPr>
          <w:trHeight w:val="557"/>
        </w:trPr>
        <w:tc>
          <w:tcPr>
            <w:tcW w:w="15984" w:type="dxa"/>
            <w:gridSpan w:val="10"/>
          </w:tcPr>
          <w:p w:rsidR="00300A0C" w:rsidRPr="007649B2" w:rsidRDefault="00300A0C" w:rsidP="0075552B">
            <w:pPr>
              <w:autoSpaceDE w:val="0"/>
              <w:autoSpaceDN w:val="0"/>
              <w:spacing w:after="0" w:line="240" w:lineRule="auto"/>
              <w:ind w:left="180" w:right="-14"/>
              <w:jc w:val="both"/>
              <w:rPr>
                <w:rFonts w:ascii="Times New Roman" w:hAnsi="Times New Roman" w:cs="Times New Roman"/>
                <w:b/>
                <w:bCs/>
                <w:sz w:val="24"/>
                <w:szCs w:val="24"/>
                <w:lang w:val="ru-RU"/>
              </w:rPr>
            </w:pPr>
            <w:r w:rsidRPr="007649B2">
              <w:rPr>
                <w:rFonts w:ascii="Times New Roman" w:hAnsi="Times New Roman" w:cs="Times New Roman"/>
                <w:b/>
                <w:bCs/>
                <w:color w:val="000000"/>
                <w:w w:val="97"/>
                <w:sz w:val="24"/>
                <w:szCs w:val="24"/>
                <w:lang w:val="ru-RU"/>
              </w:rPr>
              <w:t>Раздел 3.</w:t>
            </w:r>
            <w:r w:rsidRPr="007649B2">
              <w:rPr>
                <w:rFonts w:ascii="Times New Roman" w:hAnsi="Times New Roman" w:cs="Times New Roman"/>
                <w:b/>
                <w:bCs/>
                <w:sz w:val="24"/>
                <w:szCs w:val="24"/>
                <w:lang w:val="ru-RU"/>
              </w:rPr>
              <w:t xml:space="preserve"> «Человек как член общества»</w:t>
            </w:r>
          </w:p>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7649B2">
        <w:trPr>
          <w:trHeight w:val="557"/>
        </w:trPr>
        <w:tc>
          <w:tcPr>
            <w:tcW w:w="53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3.1</w:t>
            </w:r>
          </w:p>
        </w:tc>
        <w:tc>
          <w:tcPr>
            <w:tcW w:w="3545"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«Человек как член общества»</w:t>
            </w:r>
          </w:p>
          <w:p w:rsidR="00300A0C" w:rsidRPr="007649B2" w:rsidRDefault="00300A0C" w:rsidP="0075552B">
            <w:pPr>
              <w:autoSpaceDE w:val="0"/>
              <w:autoSpaceDN w:val="0"/>
              <w:spacing w:after="0" w:line="240" w:lineRule="auto"/>
              <w:ind w:left="180" w:right="-14"/>
              <w:jc w:val="both"/>
              <w:rPr>
                <w:rFonts w:ascii="Times New Roman" w:hAnsi="Times New Roman" w:cs="Times New Roman"/>
                <w:color w:val="000000"/>
                <w:w w:val="97"/>
                <w:sz w:val="24"/>
                <w:szCs w:val="24"/>
                <w:lang w:val="ru-RU"/>
              </w:rPr>
            </w:pP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10</w:t>
            </w:r>
          </w:p>
        </w:tc>
        <w:tc>
          <w:tcPr>
            <w:tcW w:w="1010"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0</w:t>
            </w:r>
          </w:p>
        </w:tc>
        <w:tc>
          <w:tcPr>
            <w:tcW w:w="1144" w:type="dxa"/>
            <w:gridSpan w:val="2"/>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0,5</w:t>
            </w:r>
          </w:p>
        </w:tc>
        <w:tc>
          <w:tcPr>
            <w:tcW w:w="1124"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3974"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характеризовать важность труда и его роль в современном обществе;</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соотносить понятия «добросовестный труд» и «экономическое благополучие»;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объяснять понятия «безделье», «лень», «тунеядство»; понимать важность и уметь обосновать необходимость их преодоления для самого себя;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оценивать общественные процессы в области общественной оценки труда;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осознавать и демонстрировать значимость трудолюбия, трудовых подвигов, социальной ответственности за свой труд;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объяснять важность труда и его экономической стоимости;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характеризовать понятия «подвиг», «героизм», «самопожертвование»;</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 понимать отличия подвига на войне и в мирное время;</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уметь доказывать важность героических примеров для жизни общества;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знать и называть героев современного общества и исторических личностей;</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обосновывать разграничение понятий «героизм» и «псевдогероизм» через значимость для общества и понимание последствий.</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характеризовать понятие «социальные отношения»;</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понимать смысл понятия «человек как субъект социальных отношений» в приложении к его нравственному и духовному развитию;</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осознавать роль малых и больших социальных групп в нравственном состоянии личности;</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обосновывать понятия «дружба», «предательство», «честь», «коллективизм» и приводить примеры из истории, культуры и литературы;</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обосновывать важность и находить нравственные основания социальной взаимопомощи, в том числе благотворительности;</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понимать и характеризовать понятие «этика предпринимательства» в социальном аспекте. </w:t>
            </w:r>
          </w:p>
          <w:p w:rsidR="00300A0C" w:rsidRPr="007649B2" w:rsidRDefault="00300A0C" w:rsidP="0075552B">
            <w:pPr>
              <w:autoSpaceDE w:val="0"/>
              <w:autoSpaceDN w:val="0"/>
              <w:spacing w:after="0" w:line="240" w:lineRule="auto"/>
              <w:ind w:left="180" w:right="-14"/>
              <w:jc w:val="both"/>
              <w:rPr>
                <w:rFonts w:ascii="Times New Roman" w:hAnsi="Times New Roman" w:cs="Times New Roman"/>
                <w:b/>
                <w:bCs/>
                <w:sz w:val="24"/>
                <w:szCs w:val="24"/>
                <w:lang w:val="ru-RU"/>
              </w:rPr>
            </w:pPr>
          </w:p>
        </w:tc>
        <w:tc>
          <w:tcPr>
            <w:tcW w:w="165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практическая работа, письменный контроль</w:t>
            </w:r>
          </w:p>
        </w:tc>
        <w:tc>
          <w:tcPr>
            <w:tcW w:w="2028" w:type="dxa"/>
          </w:tcPr>
          <w:p w:rsidR="00300A0C" w:rsidRPr="007649B2" w:rsidRDefault="00300A0C" w:rsidP="0075552B">
            <w:pPr>
              <w:spacing w:after="0" w:line="240" w:lineRule="auto"/>
              <w:rPr>
                <w:rFonts w:ascii="Times New Roman" w:hAnsi="Times New Roman" w:cs="Times New Roman"/>
                <w:sz w:val="24"/>
                <w:szCs w:val="24"/>
                <w:lang w:val="ru-RU"/>
              </w:rPr>
            </w:pPr>
            <w:hyperlink r:id="rId27" w:history="1">
              <w:r w:rsidRPr="007649B2">
                <w:rPr>
                  <w:rStyle w:val="Hyperlink"/>
                  <w:rFonts w:ascii="Times New Roman" w:hAnsi="Times New Roman" w:cs="Times New Roman"/>
                  <w:sz w:val="24"/>
                  <w:szCs w:val="24"/>
                  <w:lang w:eastAsia="ru-RU"/>
                </w:rPr>
                <w:t>http</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scool</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collection</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edu</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ru</w:t>
              </w:r>
            </w:hyperlink>
          </w:p>
          <w:p w:rsidR="00300A0C" w:rsidRPr="007649B2" w:rsidRDefault="00300A0C" w:rsidP="0075552B">
            <w:pPr>
              <w:spacing w:after="0" w:line="240" w:lineRule="auto"/>
              <w:rPr>
                <w:rFonts w:ascii="Times New Roman" w:hAnsi="Times New Roman" w:cs="Times New Roman"/>
                <w:sz w:val="24"/>
                <w:szCs w:val="24"/>
                <w:lang w:val="ru-RU"/>
              </w:rPr>
            </w:pPr>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hyperlink r:id="rId28" w:history="1">
              <w:r w:rsidRPr="007649B2">
                <w:rPr>
                  <w:rStyle w:val="Hyperlink"/>
                  <w:rFonts w:ascii="Times New Roman" w:hAnsi="Times New Roman" w:cs="Times New Roman"/>
                  <w:b/>
                  <w:bCs/>
                  <w:sz w:val="24"/>
                  <w:szCs w:val="24"/>
                  <w:lang w:val="ru-RU"/>
                </w:rPr>
                <w:t>https://resh.edu.ru/subject/3/</w:t>
              </w:r>
            </w:hyperlink>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p w:rsidR="00300A0C" w:rsidRPr="007649B2" w:rsidRDefault="00300A0C" w:rsidP="0075552B">
            <w:pPr>
              <w:spacing w:after="0" w:line="240" w:lineRule="auto"/>
              <w:rPr>
                <w:rFonts w:ascii="Times New Roman" w:hAnsi="Times New Roman" w:cs="Times New Roman"/>
                <w:sz w:val="24"/>
                <w:szCs w:val="24"/>
                <w:lang w:val="ru-RU"/>
              </w:rPr>
            </w:pPr>
            <w:hyperlink r:id="rId29" w:history="1">
              <w:r w:rsidRPr="007649B2">
                <w:rPr>
                  <w:rStyle w:val="Hyperlink"/>
                  <w:rFonts w:ascii="Times New Roman" w:hAnsi="Times New Roman" w:cs="Times New Roman"/>
                  <w:sz w:val="24"/>
                  <w:szCs w:val="24"/>
                  <w:lang w:val="ru-RU"/>
                </w:rPr>
                <w:t>https://uchi.ru/</w:t>
              </w:r>
            </w:hyperlink>
          </w:p>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7649B2">
        <w:trPr>
          <w:trHeight w:val="557"/>
        </w:trPr>
        <w:tc>
          <w:tcPr>
            <w:tcW w:w="53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p>
        </w:tc>
        <w:tc>
          <w:tcPr>
            <w:tcW w:w="3545"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color w:val="000000"/>
                <w:w w:val="97"/>
                <w:sz w:val="24"/>
                <w:szCs w:val="24"/>
                <w:lang w:val="ru-RU"/>
              </w:rPr>
            </w:pPr>
            <w:r w:rsidRPr="007649B2">
              <w:rPr>
                <w:rFonts w:ascii="Times New Roman" w:hAnsi="Times New Roman" w:cs="Times New Roman"/>
                <w:color w:val="000000"/>
                <w:w w:val="97"/>
                <w:sz w:val="24"/>
                <w:szCs w:val="24"/>
                <w:lang w:val="ru-RU"/>
              </w:rPr>
              <w:t>Итого по разделу:</w:t>
            </w: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10</w:t>
            </w:r>
          </w:p>
        </w:tc>
        <w:tc>
          <w:tcPr>
            <w:tcW w:w="10932" w:type="dxa"/>
            <w:gridSpan w:val="7"/>
          </w:tcPr>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7649B2">
        <w:trPr>
          <w:trHeight w:val="557"/>
        </w:trPr>
        <w:tc>
          <w:tcPr>
            <w:tcW w:w="15984" w:type="dxa"/>
            <w:gridSpan w:val="10"/>
          </w:tcPr>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Раздел 4.</w:t>
            </w:r>
            <w:r w:rsidRPr="007649B2">
              <w:rPr>
                <w:rFonts w:ascii="Times New Roman" w:hAnsi="Times New Roman" w:cs="Times New Roman"/>
                <w:b/>
                <w:bCs/>
                <w:sz w:val="24"/>
                <w:szCs w:val="24"/>
                <w:lang w:val="ru-RU"/>
              </w:rPr>
              <w:t xml:space="preserve"> «Родина и патриотизм»</w:t>
            </w:r>
          </w:p>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7649B2">
        <w:trPr>
          <w:trHeight w:val="557"/>
        </w:trPr>
        <w:tc>
          <w:tcPr>
            <w:tcW w:w="53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4.1</w:t>
            </w:r>
          </w:p>
        </w:tc>
        <w:tc>
          <w:tcPr>
            <w:tcW w:w="3545"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b/>
                <w:bCs/>
                <w:sz w:val="24"/>
                <w:szCs w:val="24"/>
                <w:lang w:val="ru-RU"/>
              </w:rPr>
              <w:t>«Родина и патриотизм»</w:t>
            </w:r>
          </w:p>
          <w:p w:rsidR="00300A0C" w:rsidRPr="007649B2" w:rsidRDefault="00300A0C" w:rsidP="0075552B">
            <w:pPr>
              <w:autoSpaceDE w:val="0"/>
              <w:autoSpaceDN w:val="0"/>
              <w:spacing w:after="0" w:line="240" w:lineRule="auto"/>
              <w:ind w:left="180" w:right="-14"/>
              <w:jc w:val="both"/>
              <w:rPr>
                <w:rFonts w:ascii="Times New Roman" w:hAnsi="Times New Roman" w:cs="Times New Roman"/>
                <w:color w:val="000000"/>
                <w:w w:val="97"/>
                <w:sz w:val="24"/>
                <w:szCs w:val="24"/>
                <w:lang w:val="ru-RU"/>
              </w:rPr>
            </w:pP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8</w:t>
            </w:r>
          </w:p>
        </w:tc>
        <w:tc>
          <w:tcPr>
            <w:tcW w:w="1010"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0</w:t>
            </w:r>
          </w:p>
        </w:tc>
        <w:tc>
          <w:tcPr>
            <w:tcW w:w="1144" w:type="dxa"/>
            <w:gridSpan w:val="2"/>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1,5</w:t>
            </w:r>
          </w:p>
        </w:tc>
        <w:tc>
          <w:tcPr>
            <w:tcW w:w="1124"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3974"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характеризовать понятия «Родина» и «гражданство», объяснять их взаимосвязь;</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понимать духовно-нравственный характер патриотизма, ценностей гражданского самосознания;</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понимать и уметь обосновывать нравственные качества гражданина.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характеризовать понятие «патриотизм»;</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 приводить примеры патриотизма в истории и современном обществе;</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различать истинный и ложный патриотизм через ориентированность на ценности толерантности, уважения к другим народам, их истории и культуре;</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уметь обосновывать важность патриотизма.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-характеризовать понятия «война» и «мир»;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-доказывать важность сохранения мира и согласия;</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-обосновывать роль защиты Отечества, её важность для гражданина;</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понимать особенности защиты чести Отечества в спорте, науке, культуре;</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характеризовать понятия «военный подвиг», «честь», «доблесть»; обосновывать их важность, приводить примеры их проявлений.</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b/>
                <w:bCs/>
                <w:sz w:val="24"/>
                <w:szCs w:val="24"/>
                <w:lang w:val="ru-RU"/>
              </w:rPr>
              <w:t>-</w:t>
            </w:r>
            <w:r w:rsidRPr="007649B2">
              <w:rPr>
                <w:rFonts w:ascii="Times New Roman" w:hAnsi="Times New Roman" w:cs="Times New Roman"/>
                <w:sz w:val="24"/>
                <w:szCs w:val="24"/>
                <w:lang w:val="ru-RU"/>
              </w:rPr>
              <w:t xml:space="preserve"> характеризовать грани взаимодействия человека и культуры;</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-уметь описать в выбранном направлении с помощью известных примеров образ человека, создаваемый произведениями культуры;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-показать взаимосвязь человека и культуры через их взаимовлияние; </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rsidR="00300A0C" w:rsidRPr="007649B2" w:rsidRDefault="00300A0C" w:rsidP="0075552B">
            <w:pPr>
              <w:autoSpaceDE w:val="0"/>
              <w:autoSpaceDN w:val="0"/>
              <w:spacing w:after="0" w:line="240" w:lineRule="auto"/>
              <w:ind w:left="180" w:right="-14"/>
              <w:jc w:val="both"/>
              <w:rPr>
                <w:rFonts w:ascii="Times New Roman" w:hAnsi="Times New Roman" w:cs="Times New Roman"/>
                <w:sz w:val="24"/>
                <w:szCs w:val="24"/>
                <w:lang w:val="ru-RU"/>
              </w:rPr>
            </w:pPr>
          </w:p>
          <w:p w:rsidR="00300A0C" w:rsidRPr="007649B2" w:rsidRDefault="00300A0C" w:rsidP="0075552B">
            <w:pPr>
              <w:autoSpaceDE w:val="0"/>
              <w:autoSpaceDN w:val="0"/>
              <w:spacing w:after="0" w:line="240" w:lineRule="auto"/>
              <w:ind w:left="180" w:right="-14"/>
              <w:jc w:val="both"/>
              <w:rPr>
                <w:rFonts w:ascii="Times New Roman" w:hAnsi="Times New Roman" w:cs="Times New Roman"/>
                <w:b/>
                <w:bCs/>
                <w:sz w:val="24"/>
                <w:szCs w:val="24"/>
                <w:lang w:val="ru-RU"/>
              </w:rPr>
            </w:pPr>
          </w:p>
        </w:tc>
        <w:tc>
          <w:tcPr>
            <w:tcW w:w="165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практическая работа, письменный контроль</w:t>
            </w:r>
          </w:p>
        </w:tc>
        <w:tc>
          <w:tcPr>
            <w:tcW w:w="2028" w:type="dxa"/>
          </w:tcPr>
          <w:p w:rsidR="00300A0C" w:rsidRPr="007649B2" w:rsidRDefault="00300A0C" w:rsidP="0075552B">
            <w:pPr>
              <w:spacing w:after="0" w:line="240" w:lineRule="auto"/>
              <w:rPr>
                <w:rFonts w:ascii="Times New Roman" w:hAnsi="Times New Roman" w:cs="Times New Roman"/>
                <w:sz w:val="24"/>
                <w:szCs w:val="24"/>
                <w:lang w:val="ru-RU"/>
              </w:rPr>
            </w:pPr>
            <w:hyperlink r:id="rId30" w:history="1">
              <w:r w:rsidRPr="007649B2">
                <w:rPr>
                  <w:rStyle w:val="Hyperlink"/>
                  <w:rFonts w:ascii="Times New Roman" w:hAnsi="Times New Roman" w:cs="Times New Roman"/>
                  <w:sz w:val="24"/>
                  <w:szCs w:val="24"/>
                  <w:lang w:eastAsia="ru-RU"/>
                </w:rPr>
                <w:t>http</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scool</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collection</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edu</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ru</w:t>
              </w:r>
            </w:hyperlink>
          </w:p>
          <w:p w:rsidR="00300A0C" w:rsidRPr="007649B2" w:rsidRDefault="00300A0C" w:rsidP="0075552B">
            <w:pPr>
              <w:spacing w:after="0" w:line="240" w:lineRule="auto"/>
              <w:rPr>
                <w:rFonts w:ascii="Times New Roman" w:hAnsi="Times New Roman" w:cs="Times New Roman"/>
                <w:sz w:val="24"/>
                <w:szCs w:val="24"/>
                <w:lang w:val="ru-RU"/>
              </w:rPr>
            </w:pPr>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hyperlink r:id="rId31" w:history="1">
              <w:r w:rsidRPr="007649B2">
                <w:rPr>
                  <w:rStyle w:val="Hyperlink"/>
                  <w:rFonts w:ascii="Times New Roman" w:hAnsi="Times New Roman" w:cs="Times New Roman"/>
                  <w:b/>
                  <w:bCs/>
                  <w:sz w:val="24"/>
                  <w:szCs w:val="24"/>
                  <w:lang w:val="ru-RU"/>
                </w:rPr>
                <w:t>https://resh.edu.ru/subject/3/</w:t>
              </w:r>
            </w:hyperlink>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p w:rsidR="00300A0C" w:rsidRPr="007649B2" w:rsidRDefault="00300A0C" w:rsidP="0075552B">
            <w:pPr>
              <w:spacing w:after="0" w:line="240" w:lineRule="auto"/>
              <w:rPr>
                <w:rFonts w:ascii="Times New Roman" w:hAnsi="Times New Roman" w:cs="Times New Roman"/>
                <w:sz w:val="24"/>
                <w:szCs w:val="24"/>
                <w:lang w:val="ru-RU"/>
              </w:rPr>
            </w:pPr>
            <w:hyperlink r:id="rId32" w:history="1">
              <w:r w:rsidRPr="007649B2">
                <w:rPr>
                  <w:rStyle w:val="Hyperlink"/>
                  <w:rFonts w:ascii="Times New Roman" w:hAnsi="Times New Roman" w:cs="Times New Roman"/>
                  <w:sz w:val="24"/>
                  <w:szCs w:val="24"/>
                  <w:lang w:val="ru-RU"/>
                </w:rPr>
                <w:t>https://uchi.ru/</w:t>
              </w:r>
            </w:hyperlink>
          </w:p>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7649B2">
        <w:trPr>
          <w:trHeight w:val="557"/>
        </w:trPr>
        <w:tc>
          <w:tcPr>
            <w:tcW w:w="53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p>
        </w:tc>
        <w:tc>
          <w:tcPr>
            <w:tcW w:w="3545"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color w:val="000000"/>
                <w:w w:val="97"/>
                <w:sz w:val="24"/>
                <w:szCs w:val="24"/>
                <w:lang w:val="ru-RU"/>
              </w:rPr>
            </w:pP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8</w:t>
            </w:r>
          </w:p>
        </w:tc>
        <w:tc>
          <w:tcPr>
            <w:tcW w:w="1010"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p>
        </w:tc>
        <w:tc>
          <w:tcPr>
            <w:tcW w:w="1144" w:type="dxa"/>
            <w:gridSpan w:val="2"/>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p>
        </w:tc>
        <w:tc>
          <w:tcPr>
            <w:tcW w:w="1124"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3974"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b/>
                <w:bCs/>
                <w:sz w:val="24"/>
                <w:szCs w:val="24"/>
                <w:lang w:val="ru-RU"/>
              </w:rPr>
            </w:pPr>
          </w:p>
        </w:tc>
        <w:tc>
          <w:tcPr>
            <w:tcW w:w="165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p>
        </w:tc>
        <w:tc>
          <w:tcPr>
            <w:tcW w:w="2028" w:type="dxa"/>
          </w:tcPr>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7649B2">
        <w:trPr>
          <w:trHeight w:val="557"/>
        </w:trPr>
        <w:tc>
          <w:tcPr>
            <w:tcW w:w="15984" w:type="dxa"/>
            <w:gridSpan w:val="10"/>
          </w:tcPr>
          <w:p w:rsidR="00300A0C" w:rsidRPr="007649B2" w:rsidRDefault="00300A0C" w:rsidP="0075552B">
            <w:pPr>
              <w:autoSpaceDE w:val="0"/>
              <w:autoSpaceDN w:val="0"/>
              <w:spacing w:after="0" w:line="240" w:lineRule="auto"/>
              <w:ind w:left="180" w:right="-14"/>
              <w:jc w:val="both"/>
              <w:rPr>
                <w:rFonts w:ascii="Times New Roman" w:hAnsi="Times New Roman" w:cs="Times New Roman"/>
                <w:color w:val="000000"/>
                <w:w w:val="97"/>
                <w:sz w:val="24"/>
                <w:szCs w:val="24"/>
                <w:lang w:val="ru-RU"/>
              </w:rPr>
            </w:pPr>
            <w:r w:rsidRPr="007649B2">
              <w:rPr>
                <w:rFonts w:ascii="Times New Roman" w:hAnsi="Times New Roman" w:cs="Times New Roman"/>
                <w:color w:val="000000"/>
                <w:w w:val="97"/>
                <w:sz w:val="24"/>
                <w:szCs w:val="24"/>
              </w:rPr>
              <w:t xml:space="preserve">Раздел </w:t>
            </w:r>
            <w:r w:rsidRPr="007649B2">
              <w:rPr>
                <w:rFonts w:ascii="Times New Roman" w:hAnsi="Times New Roman" w:cs="Times New Roman"/>
                <w:color w:val="000000"/>
                <w:w w:val="97"/>
                <w:sz w:val="24"/>
                <w:szCs w:val="24"/>
                <w:lang w:val="ru-RU"/>
              </w:rPr>
              <w:t>5</w:t>
            </w:r>
            <w:r w:rsidRPr="007649B2">
              <w:rPr>
                <w:rFonts w:ascii="Times New Roman" w:hAnsi="Times New Roman" w:cs="Times New Roman"/>
                <w:color w:val="000000"/>
                <w:w w:val="97"/>
                <w:sz w:val="24"/>
                <w:szCs w:val="24"/>
              </w:rPr>
              <w:t xml:space="preserve">. </w:t>
            </w:r>
            <w:r w:rsidRPr="007649B2">
              <w:rPr>
                <w:rFonts w:ascii="Times New Roman" w:hAnsi="Times New Roman" w:cs="Times New Roman"/>
                <w:b/>
                <w:bCs/>
                <w:color w:val="000000"/>
                <w:w w:val="97"/>
                <w:sz w:val="24"/>
                <w:szCs w:val="24"/>
              </w:rPr>
              <w:t>Обобщение</w:t>
            </w:r>
          </w:p>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7649B2">
        <w:trPr>
          <w:trHeight w:val="557"/>
        </w:trPr>
        <w:tc>
          <w:tcPr>
            <w:tcW w:w="53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5.1</w:t>
            </w:r>
          </w:p>
        </w:tc>
        <w:tc>
          <w:tcPr>
            <w:tcW w:w="3545"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color w:val="000000"/>
                <w:w w:val="97"/>
                <w:sz w:val="24"/>
                <w:szCs w:val="24"/>
                <w:lang w:val="ru-RU"/>
              </w:rPr>
            </w:pPr>
            <w:r w:rsidRPr="007649B2">
              <w:rPr>
                <w:rFonts w:ascii="Times New Roman" w:hAnsi="Times New Roman" w:cs="Times New Roman"/>
                <w:b/>
                <w:bCs/>
                <w:color w:val="000000"/>
                <w:w w:val="97"/>
                <w:sz w:val="24"/>
                <w:szCs w:val="24"/>
                <w:lang w:val="ru-RU"/>
              </w:rPr>
              <w:t>Повторение по курсу</w:t>
            </w: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2</w:t>
            </w:r>
          </w:p>
        </w:tc>
        <w:tc>
          <w:tcPr>
            <w:tcW w:w="1010" w:type="dxa"/>
          </w:tcPr>
          <w:p w:rsidR="00300A0C" w:rsidRPr="007649B2" w:rsidRDefault="00300A0C" w:rsidP="0075552B">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0</w:t>
            </w:r>
          </w:p>
        </w:tc>
        <w:tc>
          <w:tcPr>
            <w:tcW w:w="1134" w:type="dxa"/>
          </w:tcPr>
          <w:p w:rsidR="00300A0C" w:rsidRPr="007649B2" w:rsidRDefault="00300A0C" w:rsidP="0075552B">
            <w:pPr>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1</w:t>
            </w:r>
          </w:p>
        </w:tc>
        <w:tc>
          <w:tcPr>
            <w:tcW w:w="1134" w:type="dxa"/>
            <w:gridSpan w:val="2"/>
          </w:tcPr>
          <w:p w:rsidR="00300A0C" w:rsidRPr="007649B2" w:rsidRDefault="00300A0C" w:rsidP="0075552B">
            <w:pPr>
              <w:spacing w:after="0" w:line="240" w:lineRule="auto"/>
              <w:rPr>
                <w:rFonts w:ascii="Times New Roman" w:hAnsi="Times New Roman" w:cs="Times New Roman"/>
                <w:sz w:val="24"/>
                <w:szCs w:val="24"/>
                <w:lang w:val="ru-RU"/>
              </w:rPr>
            </w:pPr>
          </w:p>
        </w:tc>
        <w:tc>
          <w:tcPr>
            <w:tcW w:w="7654" w:type="dxa"/>
            <w:gridSpan w:val="3"/>
          </w:tcPr>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7649B2">
        <w:trPr>
          <w:trHeight w:val="557"/>
        </w:trPr>
        <w:tc>
          <w:tcPr>
            <w:tcW w:w="53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p>
        </w:tc>
        <w:tc>
          <w:tcPr>
            <w:tcW w:w="3545"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Итого по разделу:</w:t>
            </w: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2</w:t>
            </w:r>
          </w:p>
        </w:tc>
        <w:tc>
          <w:tcPr>
            <w:tcW w:w="1010"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p>
        </w:tc>
        <w:tc>
          <w:tcPr>
            <w:tcW w:w="1144" w:type="dxa"/>
            <w:gridSpan w:val="2"/>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p>
        </w:tc>
        <w:tc>
          <w:tcPr>
            <w:tcW w:w="1124"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3974"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color w:val="000000"/>
                <w:sz w:val="24"/>
                <w:szCs w:val="24"/>
                <w:shd w:val="clear" w:color="auto" w:fill="FFFFFF"/>
                <w:lang w:val="ru-RU"/>
              </w:rPr>
              <w:t>Виды деятельности по изученным разделам;</w:t>
            </w:r>
          </w:p>
        </w:tc>
        <w:tc>
          <w:tcPr>
            <w:tcW w:w="1652"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sz w:val="24"/>
                <w:szCs w:val="24"/>
                <w:lang w:val="ru-RU"/>
              </w:rPr>
              <w:t>тестирование, письменный контроль</w:t>
            </w:r>
          </w:p>
        </w:tc>
        <w:tc>
          <w:tcPr>
            <w:tcW w:w="2028" w:type="dxa"/>
          </w:tcPr>
          <w:p w:rsidR="00300A0C" w:rsidRPr="007649B2" w:rsidRDefault="00300A0C" w:rsidP="0075552B">
            <w:pPr>
              <w:spacing w:after="0" w:line="240" w:lineRule="auto"/>
              <w:rPr>
                <w:rFonts w:ascii="Times New Roman" w:hAnsi="Times New Roman" w:cs="Times New Roman"/>
                <w:sz w:val="24"/>
                <w:szCs w:val="24"/>
                <w:lang w:val="ru-RU"/>
              </w:rPr>
            </w:pPr>
            <w:hyperlink r:id="rId33" w:history="1">
              <w:r w:rsidRPr="007649B2">
                <w:rPr>
                  <w:rStyle w:val="Hyperlink"/>
                  <w:rFonts w:ascii="Times New Roman" w:hAnsi="Times New Roman" w:cs="Times New Roman"/>
                  <w:sz w:val="24"/>
                  <w:szCs w:val="24"/>
                  <w:lang w:eastAsia="ru-RU"/>
                </w:rPr>
                <w:t>http</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scool</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collection</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edu</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ru</w:t>
              </w:r>
            </w:hyperlink>
          </w:p>
          <w:p w:rsidR="00300A0C" w:rsidRPr="007649B2" w:rsidRDefault="00300A0C" w:rsidP="0075552B">
            <w:pPr>
              <w:spacing w:after="0" w:line="240" w:lineRule="auto"/>
              <w:rPr>
                <w:rFonts w:ascii="Times New Roman" w:hAnsi="Times New Roman" w:cs="Times New Roman"/>
                <w:sz w:val="24"/>
                <w:szCs w:val="24"/>
                <w:lang w:val="ru-RU"/>
              </w:rPr>
            </w:pPr>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hyperlink r:id="rId34" w:history="1">
              <w:r w:rsidRPr="007649B2">
                <w:rPr>
                  <w:rStyle w:val="Hyperlink"/>
                  <w:rFonts w:ascii="Times New Roman" w:hAnsi="Times New Roman" w:cs="Times New Roman"/>
                  <w:b/>
                  <w:bCs/>
                  <w:sz w:val="24"/>
                  <w:szCs w:val="24"/>
                  <w:lang w:val="ru-RU"/>
                </w:rPr>
                <w:t>https://resh.edu.ru/subject/3/</w:t>
              </w:r>
            </w:hyperlink>
          </w:p>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p w:rsidR="00300A0C" w:rsidRPr="007649B2" w:rsidRDefault="00300A0C" w:rsidP="0075552B">
            <w:pPr>
              <w:spacing w:after="0" w:line="240" w:lineRule="auto"/>
              <w:rPr>
                <w:rFonts w:ascii="Times New Roman" w:hAnsi="Times New Roman" w:cs="Times New Roman"/>
                <w:sz w:val="24"/>
                <w:szCs w:val="24"/>
                <w:lang w:val="ru-RU"/>
              </w:rPr>
            </w:pPr>
            <w:hyperlink r:id="rId35" w:history="1">
              <w:r w:rsidRPr="007649B2">
                <w:rPr>
                  <w:rStyle w:val="Hyperlink"/>
                  <w:rFonts w:ascii="Times New Roman" w:hAnsi="Times New Roman" w:cs="Times New Roman"/>
                  <w:sz w:val="24"/>
                  <w:szCs w:val="24"/>
                  <w:lang w:val="ru-RU"/>
                </w:rPr>
                <w:t>https://uchi.ru/</w:t>
              </w:r>
            </w:hyperlink>
          </w:p>
          <w:p w:rsidR="00300A0C" w:rsidRPr="007649B2" w:rsidRDefault="00300A0C" w:rsidP="0075552B">
            <w:pPr>
              <w:spacing w:after="0" w:line="240" w:lineRule="auto"/>
              <w:rPr>
                <w:rFonts w:ascii="Times New Roman" w:hAnsi="Times New Roman" w:cs="Times New Roman"/>
                <w:sz w:val="24"/>
                <w:szCs w:val="24"/>
                <w:lang w:val="ru-RU"/>
              </w:rPr>
            </w:pPr>
          </w:p>
        </w:tc>
      </w:tr>
      <w:tr w:rsidR="00300A0C" w:rsidRPr="007649B2">
        <w:trPr>
          <w:trHeight w:val="557"/>
        </w:trPr>
        <w:tc>
          <w:tcPr>
            <w:tcW w:w="53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p>
        </w:tc>
        <w:tc>
          <w:tcPr>
            <w:tcW w:w="3545"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b/>
                <w:bCs/>
                <w:color w:val="000000"/>
                <w:w w:val="97"/>
                <w:sz w:val="24"/>
                <w:szCs w:val="24"/>
                <w:lang w:val="ru-RU"/>
              </w:rPr>
            </w:pPr>
            <w:r w:rsidRPr="007649B2">
              <w:rPr>
                <w:rFonts w:ascii="Times New Roman" w:hAnsi="Times New Roman" w:cs="Times New Roman"/>
                <w:color w:val="000000"/>
                <w:w w:val="97"/>
                <w:sz w:val="24"/>
                <w:szCs w:val="24"/>
                <w:lang w:val="ru-RU"/>
              </w:rPr>
              <w:t>Общее количество часов:</w:t>
            </w:r>
          </w:p>
        </w:tc>
        <w:tc>
          <w:tcPr>
            <w:tcW w:w="975"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34</w:t>
            </w:r>
          </w:p>
        </w:tc>
        <w:tc>
          <w:tcPr>
            <w:tcW w:w="1010" w:type="dxa"/>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0</w:t>
            </w:r>
          </w:p>
        </w:tc>
        <w:tc>
          <w:tcPr>
            <w:tcW w:w="1144" w:type="dxa"/>
            <w:gridSpan w:val="2"/>
          </w:tcPr>
          <w:p w:rsidR="00300A0C" w:rsidRPr="007649B2" w:rsidRDefault="00300A0C" w:rsidP="0075552B">
            <w:pPr>
              <w:autoSpaceDE w:val="0"/>
              <w:autoSpaceDN w:val="0"/>
              <w:spacing w:after="0" w:line="240" w:lineRule="auto"/>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4</w:t>
            </w:r>
          </w:p>
        </w:tc>
        <w:tc>
          <w:tcPr>
            <w:tcW w:w="1124" w:type="dxa"/>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p>
        </w:tc>
        <w:tc>
          <w:tcPr>
            <w:tcW w:w="3974" w:type="dxa"/>
          </w:tcPr>
          <w:p w:rsidR="00300A0C" w:rsidRPr="007649B2" w:rsidRDefault="00300A0C" w:rsidP="0075552B">
            <w:pPr>
              <w:autoSpaceDE w:val="0"/>
              <w:autoSpaceDN w:val="0"/>
              <w:spacing w:after="0" w:line="240" w:lineRule="auto"/>
              <w:ind w:left="180" w:right="-14"/>
              <w:jc w:val="both"/>
              <w:rPr>
                <w:rFonts w:ascii="Times New Roman" w:hAnsi="Times New Roman" w:cs="Times New Roman"/>
                <w:b/>
                <w:bCs/>
                <w:sz w:val="24"/>
                <w:szCs w:val="24"/>
                <w:lang w:val="ru-RU"/>
              </w:rPr>
            </w:pPr>
          </w:p>
        </w:tc>
        <w:tc>
          <w:tcPr>
            <w:tcW w:w="1652"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p>
        </w:tc>
        <w:tc>
          <w:tcPr>
            <w:tcW w:w="2028" w:type="dxa"/>
          </w:tcPr>
          <w:p w:rsidR="00300A0C" w:rsidRPr="007649B2" w:rsidRDefault="00300A0C" w:rsidP="0075552B">
            <w:pPr>
              <w:spacing w:after="0" w:line="240" w:lineRule="auto"/>
              <w:rPr>
                <w:rFonts w:ascii="Times New Roman" w:hAnsi="Times New Roman" w:cs="Times New Roman"/>
                <w:sz w:val="24"/>
                <w:szCs w:val="24"/>
                <w:lang w:val="ru-RU"/>
              </w:rPr>
            </w:pPr>
          </w:p>
        </w:tc>
      </w:tr>
    </w:tbl>
    <w:p w:rsidR="00300A0C" w:rsidRPr="007649B2" w:rsidRDefault="00300A0C" w:rsidP="00B73AD3">
      <w:pPr>
        <w:rPr>
          <w:sz w:val="24"/>
          <w:szCs w:val="24"/>
          <w:lang w:val="ru-RU"/>
        </w:rPr>
      </w:pPr>
    </w:p>
    <w:p w:rsidR="00300A0C" w:rsidRPr="007649B2" w:rsidRDefault="00300A0C" w:rsidP="004C345B">
      <w:pPr>
        <w:spacing w:after="0" w:line="240" w:lineRule="auto"/>
        <w:ind w:firstLine="397"/>
        <w:jc w:val="both"/>
        <w:rPr>
          <w:b/>
          <w:bCs/>
          <w:sz w:val="24"/>
          <w:szCs w:val="24"/>
          <w:lang w:val="ru-RU"/>
        </w:rPr>
      </w:pPr>
    </w:p>
    <w:p w:rsidR="00300A0C" w:rsidRPr="007649B2" w:rsidRDefault="00300A0C" w:rsidP="004C345B">
      <w:pPr>
        <w:spacing w:after="54" w:line="259" w:lineRule="auto"/>
        <w:ind w:left="-774" w:firstLine="764"/>
        <w:rPr>
          <w:sz w:val="24"/>
          <w:szCs w:val="24"/>
          <w:lang w:val="ru-RU"/>
        </w:rPr>
      </w:pPr>
    </w:p>
    <w:p w:rsidR="00300A0C" w:rsidRPr="007649B2" w:rsidRDefault="00300A0C" w:rsidP="00B73AD3">
      <w:pPr>
        <w:rPr>
          <w:sz w:val="24"/>
          <w:szCs w:val="24"/>
          <w:lang w:val="ru-RU"/>
        </w:rPr>
        <w:sectPr w:rsidR="00300A0C" w:rsidRPr="007649B2">
          <w:pgSz w:w="16840" w:h="11900"/>
          <w:pgMar w:top="284" w:right="640" w:bottom="1134" w:left="666" w:header="720" w:footer="720" w:gutter="0"/>
          <w:cols w:space="720" w:equalWidth="0">
            <w:col w:w="15534"/>
          </w:cols>
          <w:docGrid w:linePitch="360"/>
        </w:sectPr>
      </w:pPr>
    </w:p>
    <w:p w:rsidR="00300A0C" w:rsidRPr="007649B2" w:rsidRDefault="00300A0C">
      <w:pPr>
        <w:autoSpaceDE w:val="0"/>
        <w:autoSpaceDN w:val="0"/>
        <w:spacing w:after="78" w:line="220" w:lineRule="exact"/>
        <w:rPr>
          <w:sz w:val="24"/>
          <w:szCs w:val="24"/>
          <w:lang w:val="ru-RU"/>
        </w:rPr>
      </w:pPr>
    </w:p>
    <w:p w:rsidR="00300A0C" w:rsidRPr="007649B2" w:rsidRDefault="00300A0C">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 xml:space="preserve">ПОУРОЧНОЕ ПЛАНИРОВАНИЕ 5 класс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0"/>
        <w:gridCol w:w="2860"/>
        <w:gridCol w:w="334"/>
        <w:gridCol w:w="709"/>
        <w:gridCol w:w="1417"/>
        <w:gridCol w:w="1251"/>
        <w:gridCol w:w="1434"/>
        <w:gridCol w:w="2195"/>
      </w:tblGrid>
      <w:tr w:rsidR="00300A0C" w:rsidRPr="007649B2">
        <w:trPr>
          <w:trHeight w:val="270"/>
        </w:trPr>
        <w:tc>
          <w:tcPr>
            <w:tcW w:w="600" w:type="dxa"/>
            <w:vMerge w:val="restart"/>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w:t>
            </w:r>
            <w:r w:rsidRPr="007649B2">
              <w:rPr>
                <w:sz w:val="24"/>
                <w:szCs w:val="24"/>
                <w:lang w:val="ru-RU"/>
              </w:rPr>
              <w:br/>
            </w:r>
            <w:r w:rsidRPr="007649B2">
              <w:rPr>
                <w:rFonts w:ascii="Times New Roman" w:hAnsi="Times New Roman" w:cs="Times New Roman"/>
                <w:b/>
                <w:bCs/>
                <w:color w:val="000000"/>
                <w:sz w:val="24"/>
                <w:szCs w:val="24"/>
                <w:lang w:val="ru-RU"/>
              </w:rPr>
              <w:t>п/п</w:t>
            </w:r>
          </w:p>
        </w:tc>
        <w:tc>
          <w:tcPr>
            <w:tcW w:w="2860" w:type="dxa"/>
            <w:vMerge w:val="restart"/>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Тема урок</w:t>
            </w:r>
            <w:r w:rsidRPr="007649B2">
              <w:rPr>
                <w:rFonts w:ascii="Times New Roman" w:hAnsi="Times New Roman" w:cs="Times New Roman"/>
                <w:b/>
                <w:bCs/>
                <w:color w:val="000000"/>
                <w:sz w:val="24"/>
                <w:szCs w:val="24"/>
              </w:rPr>
              <w:t>а</w:t>
            </w:r>
          </w:p>
        </w:tc>
        <w:tc>
          <w:tcPr>
            <w:tcW w:w="3711" w:type="dxa"/>
            <w:gridSpan w:val="4"/>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Количество часов</w:t>
            </w:r>
          </w:p>
        </w:tc>
        <w:tc>
          <w:tcPr>
            <w:tcW w:w="1434" w:type="dxa"/>
            <w:vMerge w:val="restart"/>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Дата изучения</w:t>
            </w:r>
          </w:p>
        </w:tc>
        <w:tc>
          <w:tcPr>
            <w:tcW w:w="2195" w:type="dxa"/>
            <w:vMerge w:val="restart"/>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Виды, формы контроля</w:t>
            </w:r>
          </w:p>
        </w:tc>
      </w:tr>
      <w:tr w:rsidR="00300A0C" w:rsidRPr="007649B2">
        <w:trPr>
          <w:trHeight w:val="495"/>
        </w:trPr>
        <w:tc>
          <w:tcPr>
            <w:tcW w:w="600" w:type="dxa"/>
            <w:vMerge/>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rPr>
            </w:pPr>
          </w:p>
        </w:tc>
        <w:tc>
          <w:tcPr>
            <w:tcW w:w="2860" w:type="dxa"/>
            <w:vMerge/>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rPr>
            </w:pPr>
          </w:p>
        </w:tc>
        <w:tc>
          <w:tcPr>
            <w:tcW w:w="1043" w:type="dxa"/>
            <w:gridSpan w:val="2"/>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всего</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Контрольные работы</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 xml:space="preserve">Практические работы </w:t>
            </w:r>
          </w:p>
        </w:tc>
        <w:tc>
          <w:tcPr>
            <w:tcW w:w="1434" w:type="dxa"/>
            <w:vMerge/>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vMerge/>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r>
      <w:tr w:rsidR="00300A0C" w:rsidRPr="000C6E58">
        <w:trPr>
          <w:trHeight w:val="495"/>
        </w:trPr>
        <w:tc>
          <w:tcPr>
            <w:tcW w:w="10800" w:type="dxa"/>
            <w:gridSpan w:val="8"/>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Раздел 1. Россия – наш общий дом    10 ч.</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sz w:val="24"/>
                <w:szCs w:val="24"/>
                <w:lang w:val="ru-RU"/>
              </w:rPr>
              <w:t>Зачем изучать курс «Основы духовно-нравственной культуры народов России»?</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w:t>
            </w:r>
          </w:p>
        </w:tc>
        <w:tc>
          <w:tcPr>
            <w:tcW w:w="3194" w:type="dxa"/>
            <w:gridSpan w:val="2"/>
          </w:tcPr>
          <w:p w:rsidR="00300A0C" w:rsidRPr="007649B2" w:rsidRDefault="00300A0C" w:rsidP="0075552B">
            <w:pPr>
              <w:autoSpaceDE w:val="0"/>
              <w:autoSpaceDN w:val="0"/>
              <w:spacing w:after="0" w:line="240" w:lineRule="auto"/>
              <w:ind w:left="180" w:right="-17"/>
              <w:rPr>
                <w:rFonts w:ascii="Times New Roman" w:hAnsi="Times New Roman" w:cs="Times New Roman"/>
                <w:sz w:val="24"/>
                <w:szCs w:val="24"/>
                <w:lang w:val="ru-RU"/>
              </w:rPr>
            </w:pPr>
            <w:r w:rsidRPr="007649B2">
              <w:rPr>
                <w:rFonts w:ascii="Times New Roman" w:hAnsi="Times New Roman" w:cs="Times New Roman"/>
                <w:sz w:val="24"/>
                <w:szCs w:val="24"/>
                <w:lang w:val="ru-RU"/>
              </w:rPr>
              <w:t>Наш дом</w:t>
            </w:r>
            <w:r w:rsidRPr="007649B2">
              <w:rPr>
                <w:rFonts w:ascii="Times New Roman" w:hAnsi="Times New Roman" w:cs="Times New Roman"/>
                <w:sz w:val="24"/>
                <w:szCs w:val="24"/>
              </w:rPr>
              <w:t> </w:t>
            </w:r>
            <w:r w:rsidRPr="007649B2">
              <w:rPr>
                <w:rFonts w:ascii="Times New Roman" w:hAnsi="Times New Roman" w:cs="Times New Roman"/>
                <w:sz w:val="24"/>
                <w:szCs w:val="24"/>
                <w:lang w:val="ru-RU"/>
              </w:rPr>
              <w:t xml:space="preserve"> — Россия </w:t>
            </w:r>
          </w:p>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3</w:t>
            </w:r>
          </w:p>
        </w:tc>
        <w:tc>
          <w:tcPr>
            <w:tcW w:w="3194" w:type="dxa"/>
            <w:gridSpan w:val="2"/>
          </w:tcPr>
          <w:p w:rsidR="00300A0C" w:rsidRPr="007649B2" w:rsidRDefault="00300A0C" w:rsidP="0075552B">
            <w:pPr>
              <w:autoSpaceDE w:val="0"/>
              <w:autoSpaceDN w:val="0"/>
              <w:spacing w:after="0" w:line="240" w:lineRule="auto"/>
              <w:ind w:left="180" w:right="-17"/>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Язык и история </w:t>
            </w:r>
          </w:p>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 xml:space="preserve">устный опрос </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4</w:t>
            </w:r>
          </w:p>
        </w:tc>
        <w:tc>
          <w:tcPr>
            <w:tcW w:w="3194" w:type="dxa"/>
            <w:gridSpan w:val="2"/>
          </w:tcPr>
          <w:p w:rsidR="00300A0C" w:rsidRPr="007649B2" w:rsidRDefault="00300A0C" w:rsidP="0075552B">
            <w:pPr>
              <w:autoSpaceDE w:val="0"/>
              <w:autoSpaceDN w:val="0"/>
              <w:spacing w:after="0" w:line="240" w:lineRule="auto"/>
              <w:ind w:left="180" w:right="-158"/>
              <w:rPr>
                <w:rFonts w:ascii="Times New Roman" w:hAnsi="Times New Roman" w:cs="Times New Roman"/>
                <w:sz w:val="24"/>
                <w:szCs w:val="24"/>
                <w:lang w:val="ru-RU"/>
              </w:rPr>
            </w:pPr>
            <w:r w:rsidRPr="007649B2">
              <w:rPr>
                <w:rFonts w:ascii="Times New Roman" w:hAnsi="Times New Roman" w:cs="Times New Roman"/>
                <w:sz w:val="24"/>
                <w:szCs w:val="24"/>
                <w:lang w:val="ru-RU"/>
              </w:rPr>
              <w:t>Русский язык</w:t>
            </w:r>
            <w:r w:rsidRPr="007649B2">
              <w:rPr>
                <w:rFonts w:ascii="Times New Roman" w:hAnsi="Times New Roman" w:cs="Times New Roman"/>
                <w:sz w:val="24"/>
                <w:szCs w:val="24"/>
              </w:rPr>
              <w:t> </w:t>
            </w:r>
            <w:r w:rsidRPr="007649B2">
              <w:rPr>
                <w:rFonts w:ascii="Times New Roman" w:hAnsi="Times New Roman" w:cs="Times New Roman"/>
                <w:sz w:val="24"/>
                <w:szCs w:val="24"/>
                <w:lang w:val="ru-RU"/>
              </w:rPr>
              <w:t>— язык общения и язык возможностей</w:t>
            </w:r>
          </w:p>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5</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Истоки родной культуры</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6</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Материальная культура</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0" w:line="24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 xml:space="preserve">устный опрос </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7</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Духовная культура</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8</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Культура и религия</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9</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Культура и образование</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10</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Многообразие культур России (практическое занятие)</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0.5</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 xml:space="preserve">устный опрос; </w:t>
            </w:r>
          </w:p>
          <w:p w:rsidR="00300A0C" w:rsidRPr="007649B2" w:rsidRDefault="00300A0C" w:rsidP="0075552B">
            <w:pPr>
              <w:autoSpaceDE w:val="0"/>
              <w:autoSpaceDN w:val="0"/>
              <w:spacing w:after="0" w:line="240" w:lineRule="auto"/>
              <w:rPr>
                <w:rFonts w:ascii="Times New Roman" w:hAnsi="Times New Roman" w:cs="Times New Roman"/>
                <w:b/>
                <w:bCs/>
                <w:color w:val="000000"/>
                <w:sz w:val="24"/>
                <w:szCs w:val="24"/>
                <w:lang w:val="ru-RU"/>
              </w:rPr>
            </w:pPr>
            <w:r w:rsidRPr="007649B2">
              <w:rPr>
                <w:rFonts w:ascii="Times New Roman" w:hAnsi="Times New Roman" w:cs="Times New Roman"/>
                <w:sz w:val="24"/>
                <w:szCs w:val="24"/>
                <w:lang w:val="ru-RU"/>
              </w:rPr>
              <w:t>практическая работа</w:t>
            </w:r>
          </w:p>
        </w:tc>
      </w:tr>
      <w:tr w:rsidR="00300A0C" w:rsidRPr="000C6E58">
        <w:trPr>
          <w:trHeight w:val="495"/>
        </w:trPr>
        <w:tc>
          <w:tcPr>
            <w:tcW w:w="10800" w:type="dxa"/>
            <w:gridSpan w:val="8"/>
          </w:tcPr>
          <w:p w:rsidR="00300A0C" w:rsidRPr="007649B2" w:rsidRDefault="00300A0C" w:rsidP="0075552B">
            <w:pPr>
              <w:autoSpaceDE w:val="0"/>
              <w:autoSpaceDN w:val="0"/>
              <w:spacing w:after="0" w:line="240" w:lineRule="auto"/>
              <w:rPr>
                <w:rFonts w:ascii="Times New Roman" w:hAnsi="Times New Roman" w:cs="Times New Roman"/>
                <w:b/>
                <w:bCs/>
                <w:color w:val="000000"/>
                <w:sz w:val="24"/>
                <w:szCs w:val="24"/>
                <w:shd w:val="clear" w:color="auto" w:fill="FFFFFF"/>
                <w:lang w:val="ru-RU"/>
              </w:rPr>
            </w:pPr>
            <w:r w:rsidRPr="007649B2">
              <w:rPr>
                <w:rFonts w:ascii="Times New Roman" w:hAnsi="Times New Roman" w:cs="Times New Roman"/>
                <w:b/>
                <w:bCs/>
                <w:color w:val="000000"/>
                <w:sz w:val="24"/>
                <w:szCs w:val="24"/>
                <w:shd w:val="clear" w:color="auto" w:fill="FFFFFF"/>
                <w:lang w:val="ru-RU"/>
              </w:rPr>
              <w:t>Раздел 2 . Семья и духовно-нравственные ценности  6 ч.</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11</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Семья – хранитель духовных ценностей</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12</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Родина начинается с семьи</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13</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Традиции семейного воспитания в России</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14</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Образ семьи в культуре народов России</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15</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Труд в истории семьи</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 xml:space="preserve">устный опрос </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16</w:t>
            </w:r>
          </w:p>
        </w:tc>
        <w:tc>
          <w:tcPr>
            <w:tcW w:w="3194" w:type="dxa"/>
            <w:gridSpan w:val="2"/>
          </w:tcPr>
          <w:p w:rsidR="00300A0C" w:rsidRPr="007649B2" w:rsidRDefault="00300A0C" w:rsidP="0075552B">
            <w:pPr>
              <w:autoSpaceDE w:val="0"/>
              <w:autoSpaceDN w:val="0"/>
              <w:spacing w:after="0" w:line="24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 xml:space="preserve">Семья в современном мире </w:t>
            </w:r>
          </w:p>
          <w:p w:rsidR="00300A0C" w:rsidRPr="007649B2" w:rsidRDefault="00300A0C" w:rsidP="0075552B">
            <w:pPr>
              <w:autoSpaceDE w:val="0"/>
              <w:autoSpaceDN w:val="0"/>
              <w:spacing w:after="0" w:line="24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(практическое занятие)</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0,5</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sz w:val="24"/>
                <w:szCs w:val="24"/>
                <w:lang w:val="ru-RU"/>
              </w:rPr>
              <w:t>практическая работа</w:t>
            </w:r>
          </w:p>
        </w:tc>
      </w:tr>
      <w:tr w:rsidR="00300A0C" w:rsidRPr="000C6E58">
        <w:trPr>
          <w:trHeight w:val="495"/>
        </w:trPr>
        <w:tc>
          <w:tcPr>
            <w:tcW w:w="10800" w:type="dxa"/>
            <w:gridSpan w:val="8"/>
          </w:tcPr>
          <w:p w:rsidR="00300A0C" w:rsidRPr="007649B2" w:rsidRDefault="00300A0C" w:rsidP="0075552B">
            <w:pPr>
              <w:autoSpaceDE w:val="0"/>
              <w:autoSpaceDN w:val="0"/>
              <w:spacing w:after="0" w:line="240" w:lineRule="auto"/>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Раздел 3. Духовно-нравственное богатство личности    3 ч.</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17</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Личность- общество - культура</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18</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Духовный мир человека. Человек – творец культуры.</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19</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Личность и духовно-нравственные ценности.</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0,5</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sz w:val="24"/>
                <w:szCs w:val="24"/>
                <w:lang w:val="ru-RU"/>
              </w:rPr>
              <w:t>практическая работа</w:t>
            </w:r>
          </w:p>
        </w:tc>
      </w:tr>
      <w:tr w:rsidR="00300A0C" w:rsidRPr="000C6E58">
        <w:trPr>
          <w:trHeight w:val="495"/>
        </w:trPr>
        <w:tc>
          <w:tcPr>
            <w:tcW w:w="10800" w:type="dxa"/>
            <w:gridSpan w:val="8"/>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Раздел 4. Культурное единство России  13ч.</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20</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Историческая память как духовно-нравственная ценность</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21</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Литература как язык культуры</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22</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Взаимовлияние культур</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23</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Духовно-нравственные ценности российского народа</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24</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Регионы России: культурное многообразие</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25</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Праздники в культуре народов России</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26</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Памятники архитектуры в культуре народов России</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27</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Музыкальная культура народов России</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28</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Изобразительное искусство народов России</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29</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Фольклор и литература народов России</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30</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Бытовые традиции народов России: пища, одежда, дом (практическое занятие)</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0,5</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sz w:val="24"/>
                <w:szCs w:val="24"/>
                <w:lang w:val="ru-RU"/>
              </w:rPr>
              <w:t>практическая работа</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31</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Культурная карта России (практическое занятие)</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0,5</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sz w:val="24"/>
                <w:szCs w:val="24"/>
                <w:lang w:val="ru-RU"/>
              </w:rPr>
              <w:t>практическая работа</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32</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Единство страны – залог будущего России</w:t>
            </w:r>
          </w:p>
        </w:tc>
        <w:tc>
          <w:tcPr>
            <w:tcW w:w="709"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417"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251"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43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195"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10800" w:type="dxa"/>
            <w:gridSpan w:val="8"/>
          </w:tcPr>
          <w:p w:rsidR="00300A0C" w:rsidRPr="007649B2" w:rsidRDefault="00300A0C" w:rsidP="0075552B">
            <w:pPr>
              <w:autoSpaceDE w:val="0"/>
              <w:autoSpaceDN w:val="0"/>
              <w:spacing w:after="0" w:line="240" w:lineRule="auto"/>
              <w:ind w:left="180" w:right="-14"/>
              <w:jc w:val="both"/>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Раздел 5. Обобщение 2 ч.</w:t>
            </w:r>
          </w:p>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33</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A41D88">
              <w:rPr>
                <w:rFonts w:ascii="Times New Roman" w:hAnsi="Times New Roman" w:cs="Times New Roman"/>
                <w:color w:val="000000"/>
                <w:sz w:val="24"/>
                <w:szCs w:val="24"/>
                <w:lang w:val="ru-RU"/>
              </w:rPr>
              <w:t>Повторение по курсу</w:t>
            </w:r>
          </w:p>
        </w:tc>
        <w:tc>
          <w:tcPr>
            <w:tcW w:w="709" w:type="dxa"/>
          </w:tcPr>
          <w:p w:rsidR="00300A0C" w:rsidRPr="00A41D88" w:rsidRDefault="00300A0C" w:rsidP="0075552B">
            <w:pPr>
              <w:autoSpaceDE w:val="0"/>
              <w:autoSpaceDN w:val="0"/>
              <w:spacing w:after="320" w:line="230" w:lineRule="auto"/>
              <w:rPr>
                <w:rFonts w:ascii="Times New Roman" w:hAnsi="Times New Roman" w:cs="Times New Roman"/>
                <w:color w:val="000000"/>
                <w:sz w:val="24"/>
                <w:szCs w:val="24"/>
                <w:lang w:val="ru-RU"/>
              </w:rPr>
            </w:pPr>
            <w:r w:rsidRPr="00A41D88">
              <w:rPr>
                <w:rFonts w:ascii="Times New Roman" w:hAnsi="Times New Roman" w:cs="Times New Roman"/>
                <w:color w:val="000000"/>
                <w:sz w:val="24"/>
                <w:szCs w:val="24"/>
                <w:lang w:val="ru-RU"/>
              </w:rPr>
              <w:t>1</w:t>
            </w:r>
          </w:p>
        </w:tc>
        <w:tc>
          <w:tcPr>
            <w:tcW w:w="1417" w:type="dxa"/>
          </w:tcPr>
          <w:p w:rsidR="00300A0C" w:rsidRPr="00A41D88" w:rsidRDefault="00300A0C" w:rsidP="0075552B">
            <w:pPr>
              <w:autoSpaceDE w:val="0"/>
              <w:autoSpaceDN w:val="0"/>
              <w:spacing w:after="320" w:line="230" w:lineRule="auto"/>
              <w:rPr>
                <w:rFonts w:ascii="Times New Roman" w:hAnsi="Times New Roman" w:cs="Times New Roman"/>
                <w:color w:val="000000"/>
                <w:sz w:val="24"/>
                <w:szCs w:val="24"/>
                <w:lang w:val="ru-RU"/>
              </w:rPr>
            </w:pPr>
            <w:r w:rsidRPr="00A41D88">
              <w:rPr>
                <w:rFonts w:ascii="Times New Roman" w:hAnsi="Times New Roman" w:cs="Times New Roman"/>
                <w:color w:val="000000"/>
                <w:sz w:val="24"/>
                <w:szCs w:val="24"/>
                <w:lang w:val="ru-RU"/>
              </w:rPr>
              <w:t>0</w:t>
            </w:r>
          </w:p>
        </w:tc>
        <w:tc>
          <w:tcPr>
            <w:tcW w:w="1251" w:type="dxa"/>
          </w:tcPr>
          <w:p w:rsidR="00300A0C" w:rsidRPr="00A41D88" w:rsidRDefault="00300A0C" w:rsidP="0075552B">
            <w:pPr>
              <w:autoSpaceDE w:val="0"/>
              <w:autoSpaceDN w:val="0"/>
              <w:spacing w:after="320" w:line="230" w:lineRule="auto"/>
              <w:rPr>
                <w:rFonts w:ascii="Times New Roman" w:hAnsi="Times New Roman" w:cs="Times New Roman"/>
                <w:color w:val="000000"/>
                <w:sz w:val="24"/>
                <w:szCs w:val="24"/>
                <w:lang w:val="ru-RU"/>
              </w:rPr>
            </w:pPr>
            <w:r w:rsidRPr="00A41D88">
              <w:rPr>
                <w:rFonts w:ascii="Times New Roman" w:hAnsi="Times New Roman" w:cs="Times New Roman"/>
                <w:color w:val="000000"/>
                <w:sz w:val="24"/>
                <w:szCs w:val="24"/>
                <w:lang w:val="ru-RU"/>
              </w:rPr>
              <w:t>0</w:t>
            </w:r>
          </w:p>
        </w:tc>
        <w:tc>
          <w:tcPr>
            <w:tcW w:w="1434" w:type="dxa"/>
          </w:tcPr>
          <w:p w:rsidR="00300A0C" w:rsidRPr="00A41D88" w:rsidRDefault="00300A0C" w:rsidP="0075552B">
            <w:pPr>
              <w:autoSpaceDE w:val="0"/>
              <w:autoSpaceDN w:val="0"/>
              <w:spacing w:after="320" w:line="230" w:lineRule="auto"/>
              <w:rPr>
                <w:rFonts w:ascii="Times New Roman" w:hAnsi="Times New Roman" w:cs="Times New Roman"/>
                <w:color w:val="000000"/>
                <w:sz w:val="24"/>
                <w:szCs w:val="24"/>
                <w:lang w:val="ru-RU"/>
              </w:rPr>
            </w:pPr>
          </w:p>
        </w:tc>
        <w:tc>
          <w:tcPr>
            <w:tcW w:w="2195"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устный опрос, итоговый контроль</w:t>
            </w:r>
          </w:p>
        </w:tc>
      </w:tr>
      <w:tr w:rsidR="00300A0C" w:rsidRPr="007649B2">
        <w:trPr>
          <w:trHeight w:val="495"/>
        </w:trPr>
        <w:tc>
          <w:tcPr>
            <w:tcW w:w="60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34</w:t>
            </w:r>
          </w:p>
        </w:tc>
        <w:tc>
          <w:tcPr>
            <w:tcW w:w="3194" w:type="dxa"/>
            <w:gridSpan w:val="2"/>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A41D88">
              <w:rPr>
                <w:rFonts w:ascii="Times New Roman" w:hAnsi="Times New Roman" w:cs="Times New Roman"/>
                <w:color w:val="000000"/>
                <w:sz w:val="24"/>
                <w:szCs w:val="24"/>
                <w:lang w:val="ru-RU"/>
              </w:rPr>
              <w:t>Повторение по курсу</w:t>
            </w:r>
          </w:p>
        </w:tc>
        <w:tc>
          <w:tcPr>
            <w:tcW w:w="709" w:type="dxa"/>
          </w:tcPr>
          <w:p w:rsidR="00300A0C" w:rsidRPr="00A41D88" w:rsidRDefault="00300A0C" w:rsidP="0075552B">
            <w:pPr>
              <w:autoSpaceDE w:val="0"/>
              <w:autoSpaceDN w:val="0"/>
              <w:spacing w:after="320" w:line="230" w:lineRule="auto"/>
              <w:rPr>
                <w:rFonts w:ascii="Times New Roman" w:hAnsi="Times New Roman" w:cs="Times New Roman"/>
                <w:color w:val="000000"/>
                <w:sz w:val="24"/>
                <w:szCs w:val="24"/>
                <w:lang w:val="ru-RU"/>
              </w:rPr>
            </w:pPr>
            <w:r w:rsidRPr="00A41D88">
              <w:rPr>
                <w:rFonts w:ascii="Times New Roman" w:hAnsi="Times New Roman" w:cs="Times New Roman"/>
                <w:color w:val="000000"/>
                <w:sz w:val="24"/>
                <w:szCs w:val="24"/>
                <w:lang w:val="ru-RU"/>
              </w:rPr>
              <w:t>1</w:t>
            </w:r>
          </w:p>
        </w:tc>
        <w:tc>
          <w:tcPr>
            <w:tcW w:w="1417" w:type="dxa"/>
          </w:tcPr>
          <w:p w:rsidR="00300A0C" w:rsidRPr="00A41D88" w:rsidRDefault="00300A0C" w:rsidP="0075552B">
            <w:pPr>
              <w:autoSpaceDE w:val="0"/>
              <w:autoSpaceDN w:val="0"/>
              <w:spacing w:after="320" w:line="230" w:lineRule="auto"/>
              <w:rPr>
                <w:rFonts w:ascii="Times New Roman" w:hAnsi="Times New Roman" w:cs="Times New Roman"/>
                <w:color w:val="000000"/>
                <w:sz w:val="24"/>
                <w:szCs w:val="24"/>
                <w:lang w:val="ru-RU"/>
              </w:rPr>
            </w:pPr>
            <w:r w:rsidRPr="00A41D88">
              <w:rPr>
                <w:rFonts w:ascii="Times New Roman" w:hAnsi="Times New Roman" w:cs="Times New Roman"/>
                <w:color w:val="000000"/>
                <w:sz w:val="24"/>
                <w:szCs w:val="24"/>
                <w:lang w:val="ru-RU"/>
              </w:rPr>
              <w:t>0</w:t>
            </w:r>
          </w:p>
        </w:tc>
        <w:tc>
          <w:tcPr>
            <w:tcW w:w="1251" w:type="dxa"/>
          </w:tcPr>
          <w:p w:rsidR="00300A0C" w:rsidRPr="00A41D88" w:rsidRDefault="00300A0C" w:rsidP="0075552B">
            <w:pPr>
              <w:autoSpaceDE w:val="0"/>
              <w:autoSpaceDN w:val="0"/>
              <w:spacing w:after="320" w:line="230" w:lineRule="auto"/>
              <w:rPr>
                <w:rFonts w:ascii="Times New Roman" w:hAnsi="Times New Roman" w:cs="Times New Roman"/>
                <w:color w:val="000000"/>
                <w:sz w:val="24"/>
                <w:szCs w:val="24"/>
                <w:lang w:val="ru-RU"/>
              </w:rPr>
            </w:pPr>
            <w:r w:rsidRPr="00A41D88">
              <w:rPr>
                <w:rFonts w:ascii="Times New Roman" w:hAnsi="Times New Roman" w:cs="Times New Roman"/>
                <w:color w:val="000000"/>
                <w:sz w:val="24"/>
                <w:szCs w:val="24"/>
                <w:lang w:val="ru-RU"/>
              </w:rPr>
              <w:t>1</w:t>
            </w:r>
          </w:p>
        </w:tc>
        <w:tc>
          <w:tcPr>
            <w:tcW w:w="1434" w:type="dxa"/>
          </w:tcPr>
          <w:p w:rsidR="00300A0C" w:rsidRPr="00A41D88" w:rsidRDefault="00300A0C" w:rsidP="0075552B">
            <w:pPr>
              <w:autoSpaceDE w:val="0"/>
              <w:autoSpaceDN w:val="0"/>
              <w:spacing w:after="320" w:line="230" w:lineRule="auto"/>
              <w:rPr>
                <w:rFonts w:ascii="Times New Roman" w:hAnsi="Times New Roman" w:cs="Times New Roman"/>
                <w:color w:val="000000"/>
                <w:sz w:val="24"/>
                <w:szCs w:val="24"/>
                <w:lang w:val="ru-RU"/>
              </w:rPr>
            </w:pPr>
          </w:p>
        </w:tc>
        <w:tc>
          <w:tcPr>
            <w:tcW w:w="2195"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устный опрос, итоговый контроль</w:t>
            </w:r>
          </w:p>
        </w:tc>
      </w:tr>
    </w:tbl>
    <w:p w:rsidR="00300A0C" w:rsidRPr="007649B2" w:rsidRDefault="00300A0C">
      <w:pPr>
        <w:autoSpaceDE w:val="0"/>
        <w:autoSpaceDN w:val="0"/>
        <w:spacing w:after="320" w:line="230" w:lineRule="auto"/>
        <w:rPr>
          <w:rFonts w:ascii="Times New Roman" w:hAnsi="Times New Roman" w:cs="Times New Roman"/>
          <w:b/>
          <w:bCs/>
          <w:color w:val="000000"/>
          <w:sz w:val="24"/>
          <w:szCs w:val="24"/>
          <w:lang w:val="ru-RU"/>
        </w:rPr>
      </w:pPr>
    </w:p>
    <w:p w:rsidR="00300A0C" w:rsidRPr="007649B2" w:rsidRDefault="00300A0C" w:rsidP="002A399F">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 xml:space="preserve">ПОУРОЧНОЕ ПЛАНИРОВАНИЕ 6 класс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
        <w:gridCol w:w="2619"/>
        <w:gridCol w:w="788"/>
        <w:gridCol w:w="1714"/>
        <w:gridCol w:w="1783"/>
        <w:gridCol w:w="1323"/>
        <w:gridCol w:w="1885"/>
      </w:tblGrid>
      <w:tr w:rsidR="00300A0C" w:rsidRPr="007649B2">
        <w:trPr>
          <w:trHeight w:val="270"/>
        </w:trPr>
        <w:tc>
          <w:tcPr>
            <w:tcW w:w="580" w:type="dxa"/>
            <w:vMerge w:val="restart"/>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w:t>
            </w:r>
            <w:r w:rsidRPr="007649B2">
              <w:rPr>
                <w:sz w:val="24"/>
                <w:szCs w:val="24"/>
                <w:lang w:val="ru-RU"/>
              </w:rPr>
              <w:br/>
            </w:r>
            <w:r w:rsidRPr="007649B2">
              <w:rPr>
                <w:rFonts w:ascii="Times New Roman" w:hAnsi="Times New Roman" w:cs="Times New Roman"/>
                <w:b/>
                <w:bCs/>
                <w:color w:val="000000"/>
                <w:sz w:val="24"/>
                <w:szCs w:val="24"/>
                <w:lang w:val="ru-RU"/>
              </w:rPr>
              <w:t>п/п</w:t>
            </w:r>
          </w:p>
        </w:tc>
        <w:tc>
          <w:tcPr>
            <w:tcW w:w="2619" w:type="dxa"/>
            <w:vMerge w:val="restart"/>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Тема урока</w:t>
            </w:r>
          </w:p>
        </w:tc>
        <w:tc>
          <w:tcPr>
            <w:tcW w:w="4285" w:type="dxa"/>
            <w:gridSpan w:val="3"/>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Количество часов</w:t>
            </w:r>
          </w:p>
        </w:tc>
        <w:tc>
          <w:tcPr>
            <w:tcW w:w="1323" w:type="dxa"/>
            <w:vMerge w:val="restart"/>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Дата изучения</w:t>
            </w:r>
          </w:p>
        </w:tc>
        <w:tc>
          <w:tcPr>
            <w:tcW w:w="1885" w:type="dxa"/>
            <w:vMerge w:val="restart"/>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Виды, формы контроля</w:t>
            </w:r>
          </w:p>
        </w:tc>
      </w:tr>
      <w:tr w:rsidR="00300A0C" w:rsidRPr="007649B2">
        <w:trPr>
          <w:trHeight w:val="495"/>
        </w:trPr>
        <w:tc>
          <w:tcPr>
            <w:tcW w:w="580" w:type="dxa"/>
            <w:vMerge/>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2619" w:type="dxa"/>
            <w:vMerge/>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всего</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Контрольные работы</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 xml:space="preserve">Практические работы </w:t>
            </w:r>
          </w:p>
        </w:tc>
        <w:tc>
          <w:tcPr>
            <w:tcW w:w="1323" w:type="dxa"/>
            <w:vMerge/>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vMerge/>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r>
      <w:tr w:rsidR="00300A0C" w:rsidRPr="000C6E58">
        <w:trPr>
          <w:trHeight w:val="495"/>
        </w:trPr>
        <w:tc>
          <w:tcPr>
            <w:tcW w:w="10692" w:type="dxa"/>
            <w:gridSpan w:val="7"/>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Раздел 1. Россия – наш общий дом    10 ч.</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sz w:val="24"/>
                <w:szCs w:val="24"/>
                <w:lang w:val="ru-RU"/>
              </w:rPr>
              <w:t>Зачем изучать курс «Основы духовно-нравственной культуры народов России»?</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w:t>
            </w:r>
          </w:p>
        </w:tc>
        <w:tc>
          <w:tcPr>
            <w:tcW w:w="2619" w:type="dxa"/>
          </w:tcPr>
          <w:p w:rsidR="00300A0C" w:rsidRPr="007649B2" w:rsidRDefault="00300A0C" w:rsidP="00A41D88">
            <w:pPr>
              <w:autoSpaceDE w:val="0"/>
              <w:autoSpaceDN w:val="0"/>
              <w:spacing w:after="0" w:line="240" w:lineRule="auto"/>
              <w:ind w:left="180" w:right="-17"/>
              <w:rPr>
                <w:rFonts w:ascii="Times New Roman" w:hAnsi="Times New Roman" w:cs="Times New Roman"/>
                <w:sz w:val="24"/>
                <w:szCs w:val="24"/>
                <w:lang w:val="ru-RU"/>
              </w:rPr>
            </w:pPr>
            <w:r w:rsidRPr="007649B2">
              <w:rPr>
                <w:rFonts w:ascii="Times New Roman" w:hAnsi="Times New Roman" w:cs="Times New Roman"/>
                <w:sz w:val="24"/>
                <w:szCs w:val="24"/>
                <w:lang w:val="ru-RU"/>
              </w:rPr>
              <w:t>Наш дом</w:t>
            </w:r>
            <w:r w:rsidRPr="007649B2">
              <w:rPr>
                <w:rFonts w:ascii="Times New Roman" w:hAnsi="Times New Roman" w:cs="Times New Roman"/>
                <w:sz w:val="24"/>
                <w:szCs w:val="24"/>
              </w:rPr>
              <w:t> </w:t>
            </w:r>
            <w:r w:rsidRPr="007649B2">
              <w:rPr>
                <w:rFonts w:ascii="Times New Roman" w:hAnsi="Times New Roman" w:cs="Times New Roman"/>
                <w:sz w:val="24"/>
                <w:szCs w:val="24"/>
                <w:lang w:val="ru-RU"/>
              </w:rPr>
              <w:t xml:space="preserve"> — Россия </w:t>
            </w:r>
          </w:p>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3</w:t>
            </w:r>
          </w:p>
        </w:tc>
        <w:tc>
          <w:tcPr>
            <w:tcW w:w="2619" w:type="dxa"/>
          </w:tcPr>
          <w:p w:rsidR="00300A0C" w:rsidRPr="007649B2" w:rsidRDefault="00300A0C" w:rsidP="00A41D88">
            <w:pPr>
              <w:autoSpaceDE w:val="0"/>
              <w:autoSpaceDN w:val="0"/>
              <w:spacing w:after="0" w:line="240" w:lineRule="auto"/>
              <w:ind w:left="180" w:right="-17"/>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Язык и история </w:t>
            </w:r>
          </w:p>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 xml:space="preserve">устный опрос </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4</w:t>
            </w:r>
          </w:p>
        </w:tc>
        <w:tc>
          <w:tcPr>
            <w:tcW w:w="2619" w:type="dxa"/>
          </w:tcPr>
          <w:p w:rsidR="00300A0C" w:rsidRPr="007649B2" w:rsidRDefault="00300A0C" w:rsidP="00A41D88">
            <w:pPr>
              <w:autoSpaceDE w:val="0"/>
              <w:autoSpaceDN w:val="0"/>
              <w:spacing w:after="0" w:line="240" w:lineRule="auto"/>
              <w:ind w:left="180" w:right="-158"/>
              <w:rPr>
                <w:rFonts w:ascii="Times New Roman" w:hAnsi="Times New Roman" w:cs="Times New Roman"/>
                <w:sz w:val="24"/>
                <w:szCs w:val="24"/>
                <w:lang w:val="ru-RU"/>
              </w:rPr>
            </w:pPr>
            <w:r w:rsidRPr="007649B2">
              <w:rPr>
                <w:rFonts w:ascii="Times New Roman" w:hAnsi="Times New Roman" w:cs="Times New Roman"/>
                <w:sz w:val="24"/>
                <w:szCs w:val="24"/>
                <w:lang w:val="ru-RU"/>
              </w:rPr>
              <w:t>Русский язык</w:t>
            </w:r>
            <w:r w:rsidRPr="007649B2">
              <w:rPr>
                <w:rFonts w:ascii="Times New Roman" w:hAnsi="Times New Roman" w:cs="Times New Roman"/>
                <w:sz w:val="24"/>
                <w:szCs w:val="24"/>
              </w:rPr>
              <w:t> </w:t>
            </w:r>
            <w:r w:rsidRPr="007649B2">
              <w:rPr>
                <w:rFonts w:ascii="Times New Roman" w:hAnsi="Times New Roman" w:cs="Times New Roman"/>
                <w:sz w:val="24"/>
                <w:szCs w:val="24"/>
                <w:lang w:val="ru-RU"/>
              </w:rPr>
              <w:t>— язык общения и язык возможностей</w:t>
            </w:r>
          </w:p>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5</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Истоки родной культуры</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6</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Материальная культура</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0" w:line="24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 xml:space="preserve">устный опрос </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7</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Духовная культура</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8</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Культура и религия</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9</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Культура и образование</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10</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Многообразие культур России (практическое занятие)</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0.5</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 xml:space="preserve">устный опрос; </w:t>
            </w:r>
          </w:p>
          <w:p w:rsidR="00300A0C" w:rsidRPr="007649B2" w:rsidRDefault="00300A0C" w:rsidP="00A41D88">
            <w:pPr>
              <w:autoSpaceDE w:val="0"/>
              <w:autoSpaceDN w:val="0"/>
              <w:spacing w:after="0" w:line="240" w:lineRule="auto"/>
              <w:rPr>
                <w:rFonts w:ascii="Times New Roman" w:hAnsi="Times New Roman" w:cs="Times New Roman"/>
                <w:b/>
                <w:bCs/>
                <w:color w:val="000000"/>
                <w:sz w:val="24"/>
                <w:szCs w:val="24"/>
                <w:lang w:val="ru-RU"/>
              </w:rPr>
            </w:pPr>
            <w:r w:rsidRPr="007649B2">
              <w:rPr>
                <w:rFonts w:ascii="Times New Roman" w:hAnsi="Times New Roman" w:cs="Times New Roman"/>
                <w:sz w:val="24"/>
                <w:szCs w:val="24"/>
                <w:lang w:val="ru-RU"/>
              </w:rPr>
              <w:t>практическая работа</w:t>
            </w:r>
          </w:p>
        </w:tc>
      </w:tr>
      <w:tr w:rsidR="00300A0C" w:rsidRPr="000C6E58">
        <w:trPr>
          <w:trHeight w:val="495"/>
        </w:trPr>
        <w:tc>
          <w:tcPr>
            <w:tcW w:w="10692" w:type="dxa"/>
            <w:gridSpan w:val="7"/>
          </w:tcPr>
          <w:p w:rsidR="00300A0C" w:rsidRPr="007649B2" w:rsidRDefault="00300A0C" w:rsidP="00A41D88">
            <w:pPr>
              <w:autoSpaceDE w:val="0"/>
              <w:autoSpaceDN w:val="0"/>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b/>
                <w:bCs/>
                <w:color w:val="000000"/>
                <w:sz w:val="24"/>
                <w:szCs w:val="24"/>
                <w:shd w:val="clear" w:color="auto" w:fill="FFFFFF"/>
                <w:lang w:val="ru-RU"/>
              </w:rPr>
              <w:t>Раздел 2 . Семья и духовно-нравственные ценности  6 ч.</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11</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Семья – хранитель духовных ценностей</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12</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Родина начинается с семьи</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13</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Традиции семейного воспитания в России</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14</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Образ семьи в культуре народов России</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15</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Труд в истории семьи</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 xml:space="preserve">устный опрос </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16</w:t>
            </w:r>
          </w:p>
        </w:tc>
        <w:tc>
          <w:tcPr>
            <w:tcW w:w="2619" w:type="dxa"/>
          </w:tcPr>
          <w:p w:rsidR="00300A0C" w:rsidRPr="007649B2" w:rsidRDefault="00300A0C" w:rsidP="00A41D88">
            <w:pPr>
              <w:autoSpaceDE w:val="0"/>
              <w:autoSpaceDN w:val="0"/>
              <w:spacing w:after="0" w:line="24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 xml:space="preserve">Семья в современном мире </w:t>
            </w:r>
          </w:p>
          <w:p w:rsidR="00300A0C" w:rsidRPr="007649B2" w:rsidRDefault="00300A0C" w:rsidP="00A41D88">
            <w:pPr>
              <w:autoSpaceDE w:val="0"/>
              <w:autoSpaceDN w:val="0"/>
              <w:spacing w:after="0" w:line="24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(практическое занятие)</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0,5</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sz w:val="24"/>
                <w:szCs w:val="24"/>
                <w:lang w:val="ru-RU"/>
              </w:rPr>
              <w:t>практическая работа</w:t>
            </w:r>
          </w:p>
        </w:tc>
      </w:tr>
      <w:tr w:rsidR="00300A0C" w:rsidRPr="000C6E58">
        <w:trPr>
          <w:trHeight w:val="495"/>
        </w:trPr>
        <w:tc>
          <w:tcPr>
            <w:tcW w:w="10692" w:type="dxa"/>
            <w:gridSpan w:val="7"/>
          </w:tcPr>
          <w:p w:rsidR="00300A0C" w:rsidRPr="007649B2" w:rsidRDefault="00300A0C" w:rsidP="00A41D88">
            <w:pPr>
              <w:autoSpaceDE w:val="0"/>
              <w:autoSpaceDN w:val="0"/>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b/>
                <w:bCs/>
                <w:sz w:val="24"/>
                <w:szCs w:val="24"/>
                <w:lang w:val="ru-RU"/>
              </w:rPr>
              <w:t>Раздел 3. Духовно-нравственное богатство личности    3 ч.</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17</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Личность- общество - культура</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18</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Духовный мир человека. Человек – творец культуры.</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19</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Личность и духовно-нравственные ценности.</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0,5</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sz w:val="24"/>
                <w:szCs w:val="24"/>
                <w:lang w:val="ru-RU"/>
              </w:rPr>
              <w:t>практическая работа</w:t>
            </w:r>
          </w:p>
        </w:tc>
      </w:tr>
      <w:tr w:rsidR="00300A0C" w:rsidRPr="000C6E58">
        <w:trPr>
          <w:trHeight w:val="495"/>
        </w:trPr>
        <w:tc>
          <w:tcPr>
            <w:tcW w:w="10692" w:type="dxa"/>
            <w:gridSpan w:val="7"/>
          </w:tcPr>
          <w:p w:rsidR="00300A0C" w:rsidRPr="007649B2" w:rsidRDefault="00300A0C" w:rsidP="00A41D88">
            <w:pPr>
              <w:autoSpaceDE w:val="0"/>
              <w:autoSpaceDN w:val="0"/>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b/>
                <w:bCs/>
                <w:color w:val="000000"/>
                <w:sz w:val="24"/>
                <w:szCs w:val="24"/>
                <w:lang w:val="ru-RU"/>
              </w:rPr>
              <w:t>Раздел 4. Культурное единство России  13ч.</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20</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Историческая память как духовно-нравственная ценность</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21</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Литература как язык культуры</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22</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Взаимовлияние культур</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23</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Духовно-нравственные ценности российского народа</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24</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Регионы России: культурное многообразие</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25</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Праздники в культуре народов России</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26</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Памятники архитектуры в культуре народов России</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27</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Музыкальная культура народов России</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28</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Изобразительное искусство народов России</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29</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Фольклор и литература народов России</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spacing w:after="0" w:line="240" w:lineRule="auto"/>
              <w:rPr>
                <w:sz w:val="24"/>
                <w:szCs w:val="24"/>
              </w:rPr>
            </w:pPr>
            <w:r w:rsidRPr="007649B2">
              <w:rPr>
                <w:rFonts w:ascii="Times New Roman" w:hAnsi="Times New Roman" w:cs="Times New Roman"/>
                <w:color w:val="000000"/>
                <w:sz w:val="24"/>
                <w:szCs w:val="24"/>
                <w:shd w:val="clear" w:color="auto" w:fill="FFFFFF"/>
                <w:lang w:val="ru-RU"/>
              </w:rPr>
              <w:t>устный опрос</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30</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Бытовые традиции народов России: пища, одежда, дом (практическое занятие)</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0,5</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sz w:val="24"/>
                <w:szCs w:val="24"/>
                <w:lang w:val="ru-RU"/>
              </w:rPr>
              <w:t>практическая работа</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31</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Культурная карта России (практическое занятие)</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0,5</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sz w:val="24"/>
                <w:szCs w:val="24"/>
                <w:lang w:val="ru-RU"/>
              </w:rPr>
              <w:t>практическая работа</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32</w:t>
            </w:r>
          </w:p>
        </w:tc>
        <w:tc>
          <w:tcPr>
            <w:tcW w:w="2619"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Единство страны – залог будущего России</w:t>
            </w:r>
          </w:p>
        </w:tc>
        <w:tc>
          <w:tcPr>
            <w:tcW w:w="788"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A41D88">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A41D88">
        <w:trPr>
          <w:trHeight w:val="495"/>
        </w:trPr>
        <w:tc>
          <w:tcPr>
            <w:tcW w:w="10692" w:type="dxa"/>
            <w:gridSpan w:val="7"/>
          </w:tcPr>
          <w:p w:rsidR="00300A0C" w:rsidRPr="007649B2" w:rsidRDefault="00300A0C" w:rsidP="00A41D88">
            <w:pPr>
              <w:autoSpaceDE w:val="0"/>
              <w:autoSpaceDN w:val="0"/>
              <w:spacing w:after="0" w:line="240" w:lineRule="auto"/>
              <w:ind w:left="180" w:right="-14"/>
              <w:jc w:val="both"/>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Раздел 5. Обобщение 2 ч.</w:t>
            </w:r>
          </w:p>
          <w:p w:rsidR="00300A0C" w:rsidRPr="007649B2" w:rsidRDefault="00300A0C" w:rsidP="00A41D88">
            <w:pPr>
              <w:autoSpaceDE w:val="0"/>
              <w:autoSpaceDN w:val="0"/>
              <w:spacing w:after="0" w:line="240" w:lineRule="auto"/>
              <w:rPr>
                <w:rFonts w:ascii="Times New Roman" w:hAnsi="Times New Roman" w:cs="Times New Roman"/>
                <w:color w:val="000000"/>
                <w:sz w:val="24"/>
                <w:szCs w:val="24"/>
                <w:shd w:val="clear" w:color="auto" w:fill="FFFFFF"/>
                <w:lang w:val="ru-RU"/>
              </w:rPr>
            </w:pP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33</w:t>
            </w:r>
          </w:p>
        </w:tc>
        <w:tc>
          <w:tcPr>
            <w:tcW w:w="2619" w:type="dxa"/>
          </w:tcPr>
          <w:p w:rsidR="00300A0C" w:rsidRPr="00DD5787" w:rsidRDefault="00300A0C" w:rsidP="001956B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Урок повторения и обобщения</w:t>
            </w:r>
          </w:p>
        </w:tc>
        <w:tc>
          <w:tcPr>
            <w:tcW w:w="788" w:type="dxa"/>
          </w:tcPr>
          <w:p w:rsidR="00300A0C" w:rsidRPr="00A41D88" w:rsidRDefault="00300A0C" w:rsidP="00A41D88">
            <w:pPr>
              <w:autoSpaceDE w:val="0"/>
              <w:autoSpaceDN w:val="0"/>
              <w:spacing w:after="320" w:line="230" w:lineRule="auto"/>
              <w:rPr>
                <w:rFonts w:ascii="Times New Roman" w:hAnsi="Times New Roman" w:cs="Times New Roman"/>
                <w:color w:val="000000"/>
                <w:sz w:val="24"/>
                <w:szCs w:val="24"/>
                <w:lang w:val="ru-RU"/>
              </w:rPr>
            </w:pPr>
            <w:r w:rsidRPr="00A41D88">
              <w:rPr>
                <w:rFonts w:ascii="Times New Roman" w:hAnsi="Times New Roman" w:cs="Times New Roman"/>
                <w:color w:val="000000"/>
                <w:sz w:val="24"/>
                <w:szCs w:val="24"/>
                <w:lang w:val="ru-RU"/>
              </w:rPr>
              <w:t>1</w:t>
            </w:r>
          </w:p>
        </w:tc>
        <w:tc>
          <w:tcPr>
            <w:tcW w:w="1714" w:type="dxa"/>
          </w:tcPr>
          <w:p w:rsidR="00300A0C" w:rsidRPr="00A41D88" w:rsidRDefault="00300A0C" w:rsidP="00A41D88">
            <w:pPr>
              <w:autoSpaceDE w:val="0"/>
              <w:autoSpaceDN w:val="0"/>
              <w:spacing w:after="320" w:line="230" w:lineRule="auto"/>
              <w:rPr>
                <w:rFonts w:ascii="Times New Roman" w:hAnsi="Times New Roman" w:cs="Times New Roman"/>
                <w:color w:val="000000"/>
                <w:sz w:val="24"/>
                <w:szCs w:val="24"/>
                <w:lang w:val="ru-RU"/>
              </w:rPr>
            </w:pPr>
            <w:r w:rsidRPr="00A41D88">
              <w:rPr>
                <w:rFonts w:ascii="Times New Roman" w:hAnsi="Times New Roman" w:cs="Times New Roman"/>
                <w:color w:val="000000"/>
                <w:sz w:val="24"/>
                <w:szCs w:val="24"/>
                <w:lang w:val="ru-RU"/>
              </w:rPr>
              <w:t>0</w:t>
            </w:r>
          </w:p>
        </w:tc>
        <w:tc>
          <w:tcPr>
            <w:tcW w:w="1783" w:type="dxa"/>
          </w:tcPr>
          <w:p w:rsidR="00300A0C" w:rsidRPr="00A41D88" w:rsidRDefault="00300A0C" w:rsidP="00A41D88">
            <w:pPr>
              <w:autoSpaceDE w:val="0"/>
              <w:autoSpaceDN w:val="0"/>
              <w:spacing w:after="320" w:line="230" w:lineRule="auto"/>
              <w:rPr>
                <w:rFonts w:ascii="Times New Roman" w:hAnsi="Times New Roman" w:cs="Times New Roman"/>
                <w:color w:val="000000"/>
                <w:sz w:val="24"/>
                <w:szCs w:val="24"/>
                <w:lang w:val="ru-RU"/>
              </w:rPr>
            </w:pPr>
            <w:r w:rsidRPr="00A41D88">
              <w:rPr>
                <w:rFonts w:ascii="Times New Roman" w:hAnsi="Times New Roman" w:cs="Times New Roman"/>
                <w:color w:val="000000"/>
                <w:sz w:val="24"/>
                <w:szCs w:val="24"/>
                <w:lang w:val="ru-RU"/>
              </w:rPr>
              <w:t>0</w:t>
            </w:r>
          </w:p>
        </w:tc>
        <w:tc>
          <w:tcPr>
            <w:tcW w:w="1323" w:type="dxa"/>
          </w:tcPr>
          <w:p w:rsidR="00300A0C" w:rsidRPr="00A41D88" w:rsidRDefault="00300A0C" w:rsidP="00A41D88">
            <w:pPr>
              <w:autoSpaceDE w:val="0"/>
              <w:autoSpaceDN w:val="0"/>
              <w:spacing w:after="320" w:line="230" w:lineRule="auto"/>
              <w:rPr>
                <w:rFonts w:ascii="Times New Roman" w:hAnsi="Times New Roman" w:cs="Times New Roman"/>
                <w:color w:val="000000"/>
                <w:sz w:val="24"/>
                <w:szCs w:val="24"/>
                <w:lang w:val="ru-RU"/>
              </w:rPr>
            </w:pPr>
          </w:p>
        </w:tc>
        <w:tc>
          <w:tcPr>
            <w:tcW w:w="1885"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устный опрос, итоговый контроль</w:t>
            </w:r>
          </w:p>
        </w:tc>
      </w:tr>
      <w:tr w:rsidR="00300A0C" w:rsidRPr="00A41D88">
        <w:trPr>
          <w:trHeight w:val="495"/>
        </w:trPr>
        <w:tc>
          <w:tcPr>
            <w:tcW w:w="580"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34</w:t>
            </w:r>
          </w:p>
        </w:tc>
        <w:tc>
          <w:tcPr>
            <w:tcW w:w="2619" w:type="dxa"/>
          </w:tcPr>
          <w:p w:rsidR="00300A0C" w:rsidRPr="003B5EE8" w:rsidRDefault="00300A0C" w:rsidP="001956B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Промежуточная аттестация</w:t>
            </w:r>
          </w:p>
        </w:tc>
        <w:tc>
          <w:tcPr>
            <w:tcW w:w="788" w:type="dxa"/>
          </w:tcPr>
          <w:p w:rsidR="00300A0C" w:rsidRPr="00A41D88" w:rsidRDefault="00300A0C" w:rsidP="00A41D88">
            <w:pPr>
              <w:autoSpaceDE w:val="0"/>
              <w:autoSpaceDN w:val="0"/>
              <w:spacing w:after="320" w:line="230" w:lineRule="auto"/>
              <w:rPr>
                <w:rFonts w:ascii="Times New Roman" w:hAnsi="Times New Roman" w:cs="Times New Roman"/>
                <w:color w:val="000000"/>
                <w:sz w:val="24"/>
                <w:szCs w:val="24"/>
                <w:lang w:val="ru-RU"/>
              </w:rPr>
            </w:pPr>
            <w:r w:rsidRPr="00A41D88">
              <w:rPr>
                <w:rFonts w:ascii="Times New Roman" w:hAnsi="Times New Roman" w:cs="Times New Roman"/>
                <w:color w:val="000000"/>
                <w:sz w:val="24"/>
                <w:szCs w:val="24"/>
                <w:lang w:val="ru-RU"/>
              </w:rPr>
              <w:t>1</w:t>
            </w:r>
          </w:p>
        </w:tc>
        <w:tc>
          <w:tcPr>
            <w:tcW w:w="1714" w:type="dxa"/>
          </w:tcPr>
          <w:p w:rsidR="00300A0C" w:rsidRPr="00A41D88" w:rsidRDefault="00300A0C" w:rsidP="00A41D88">
            <w:pPr>
              <w:autoSpaceDE w:val="0"/>
              <w:autoSpaceDN w:val="0"/>
              <w:spacing w:after="320" w:line="230" w:lineRule="auto"/>
              <w:rPr>
                <w:rFonts w:ascii="Times New Roman" w:hAnsi="Times New Roman" w:cs="Times New Roman"/>
                <w:color w:val="000000"/>
                <w:sz w:val="24"/>
                <w:szCs w:val="24"/>
                <w:lang w:val="ru-RU"/>
              </w:rPr>
            </w:pPr>
            <w:r w:rsidRPr="00A41D88">
              <w:rPr>
                <w:rFonts w:ascii="Times New Roman" w:hAnsi="Times New Roman" w:cs="Times New Roman"/>
                <w:color w:val="000000"/>
                <w:sz w:val="24"/>
                <w:szCs w:val="24"/>
                <w:lang w:val="ru-RU"/>
              </w:rPr>
              <w:t>0</w:t>
            </w:r>
          </w:p>
        </w:tc>
        <w:tc>
          <w:tcPr>
            <w:tcW w:w="1783" w:type="dxa"/>
          </w:tcPr>
          <w:p w:rsidR="00300A0C" w:rsidRPr="00A41D88" w:rsidRDefault="00300A0C" w:rsidP="00A41D88">
            <w:pPr>
              <w:autoSpaceDE w:val="0"/>
              <w:autoSpaceDN w:val="0"/>
              <w:spacing w:after="320" w:line="230" w:lineRule="auto"/>
              <w:rPr>
                <w:rFonts w:ascii="Times New Roman" w:hAnsi="Times New Roman" w:cs="Times New Roman"/>
                <w:color w:val="000000"/>
                <w:sz w:val="24"/>
                <w:szCs w:val="24"/>
                <w:lang w:val="ru-RU"/>
              </w:rPr>
            </w:pPr>
            <w:r w:rsidRPr="00A41D88">
              <w:rPr>
                <w:rFonts w:ascii="Times New Roman" w:hAnsi="Times New Roman" w:cs="Times New Roman"/>
                <w:color w:val="000000"/>
                <w:sz w:val="24"/>
                <w:szCs w:val="24"/>
                <w:lang w:val="ru-RU"/>
              </w:rPr>
              <w:t>1</w:t>
            </w:r>
          </w:p>
        </w:tc>
        <w:tc>
          <w:tcPr>
            <w:tcW w:w="1323" w:type="dxa"/>
          </w:tcPr>
          <w:p w:rsidR="00300A0C" w:rsidRPr="00A41D88" w:rsidRDefault="00300A0C" w:rsidP="00A41D88">
            <w:pPr>
              <w:autoSpaceDE w:val="0"/>
              <w:autoSpaceDN w:val="0"/>
              <w:spacing w:after="320" w:line="230" w:lineRule="auto"/>
              <w:rPr>
                <w:rFonts w:ascii="Times New Roman" w:hAnsi="Times New Roman" w:cs="Times New Roman"/>
                <w:color w:val="000000"/>
                <w:sz w:val="24"/>
                <w:szCs w:val="24"/>
                <w:lang w:val="ru-RU"/>
              </w:rPr>
            </w:pPr>
          </w:p>
        </w:tc>
        <w:tc>
          <w:tcPr>
            <w:tcW w:w="1885" w:type="dxa"/>
          </w:tcPr>
          <w:p w:rsidR="00300A0C" w:rsidRPr="007649B2" w:rsidRDefault="00300A0C" w:rsidP="00A41D88">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устный опрос, итоговый контроль</w:t>
            </w:r>
          </w:p>
        </w:tc>
      </w:tr>
      <w:tr w:rsidR="00300A0C" w:rsidRPr="000C6E58">
        <w:trPr>
          <w:trHeight w:val="495"/>
        </w:trPr>
        <w:tc>
          <w:tcPr>
            <w:tcW w:w="10692" w:type="dxa"/>
            <w:gridSpan w:val="7"/>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 xml:space="preserve">Раздел </w:t>
            </w:r>
            <w:r>
              <w:rPr>
                <w:rFonts w:ascii="Times New Roman" w:hAnsi="Times New Roman" w:cs="Times New Roman"/>
                <w:b/>
                <w:bCs/>
                <w:color w:val="000000"/>
                <w:sz w:val="24"/>
                <w:szCs w:val="24"/>
                <w:lang w:val="ru-RU"/>
              </w:rPr>
              <w:t>6</w:t>
            </w:r>
            <w:r w:rsidRPr="007649B2">
              <w:rPr>
                <w:rFonts w:ascii="Times New Roman" w:hAnsi="Times New Roman" w:cs="Times New Roman"/>
                <w:b/>
                <w:bCs/>
                <w:color w:val="000000"/>
                <w:sz w:val="24"/>
                <w:szCs w:val="24"/>
                <w:lang w:val="ru-RU"/>
              </w:rPr>
              <w:t>. Культура как социальность  8ч.</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35</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Мир культуры: его структура</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36</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Культура России: многообразие регионов</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sz w:val="24"/>
                <w:szCs w:val="24"/>
                <w:lang w:val="ru-RU"/>
              </w:rPr>
              <w:t>практическая работа</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37</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История быта как история культуры</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 xml:space="preserve">устный опрос; </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38</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Прогресс: технический и социальный</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39</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Образование в культуре народов России</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40</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Права и обязанности человека</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41</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Общество и религия: духовно-нравственное взаимодействие</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42</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Современный мир: самое важное ( практическое занятие)</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0,5</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sz w:val="24"/>
                <w:szCs w:val="24"/>
                <w:lang w:val="ru-RU"/>
              </w:rPr>
              <w:t>практическая работа</w:t>
            </w:r>
          </w:p>
        </w:tc>
      </w:tr>
      <w:tr w:rsidR="00300A0C" w:rsidRPr="000C6E58">
        <w:trPr>
          <w:trHeight w:val="495"/>
        </w:trPr>
        <w:tc>
          <w:tcPr>
            <w:tcW w:w="10692" w:type="dxa"/>
            <w:gridSpan w:val="7"/>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color w:val="000000"/>
                <w:sz w:val="24"/>
                <w:szCs w:val="24"/>
                <w:lang w:val="ru-RU"/>
              </w:rPr>
              <w:t xml:space="preserve">Раздел </w:t>
            </w:r>
            <w:r>
              <w:rPr>
                <w:rFonts w:ascii="Times New Roman" w:hAnsi="Times New Roman" w:cs="Times New Roman"/>
                <w:b/>
                <w:bCs/>
                <w:color w:val="000000"/>
                <w:sz w:val="24"/>
                <w:szCs w:val="24"/>
                <w:lang w:val="ru-RU"/>
              </w:rPr>
              <w:t>7</w:t>
            </w:r>
            <w:r w:rsidRPr="007649B2">
              <w:rPr>
                <w:rFonts w:ascii="Times New Roman" w:hAnsi="Times New Roman" w:cs="Times New Roman"/>
                <w:b/>
                <w:bCs/>
                <w:color w:val="000000"/>
                <w:sz w:val="24"/>
                <w:szCs w:val="24"/>
                <w:lang w:val="ru-RU"/>
              </w:rPr>
              <w:t>. Человек и его отражение в культуре  6ч.</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43</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Каким должен быть человек? Духовно-нравственный облик и идеал человека.</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44</w:t>
            </w:r>
          </w:p>
        </w:tc>
        <w:tc>
          <w:tcPr>
            <w:tcW w:w="2619" w:type="dxa"/>
          </w:tcPr>
          <w:p w:rsidR="00300A0C" w:rsidRPr="007649B2" w:rsidRDefault="00300A0C" w:rsidP="0075552B">
            <w:pPr>
              <w:autoSpaceDE w:val="0"/>
              <w:autoSpaceDN w:val="0"/>
              <w:spacing w:after="0" w:line="24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Взросление человека в культуре народов России</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 xml:space="preserve">устный опрос; </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45</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Религия как источник нравственности</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sz w:val="24"/>
                <w:szCs w:val="24"/>
                <w:lang w:val="ru-RU"/>
              </w:rPr>
              <w:t>устный опрос,</w:t>
            </w:r>
          </w:p>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sz w:val="24"/>
                <w:szCs w:val="24"/>
                <w:lang w:val="ru-RU"/>
              </w:rPr>
              <w:t>практическая работа</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46</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Наука как источник знаний о человеке и человеческом</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47</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Этика и нравственность как категории духовной культуры</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48</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Самопознание (практическое занятие)</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0,5</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autoSpaceDE w:val="0"/>
              <w:autoSpaceDN w:val="0"/>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w:t>
            </w:r>
          </w:p>
          <w:p w:rsidR="00300A0C" w:rsidRPr="007649B2" w:rsidRDefault="00300A0C" w:rsidP="0075552B">
            <w:pPr>
              <w:autoSpaceDE w:val="0"/>
              <w:autoSpaceDN w:val="0"/>
              <w:spacing w:after="0" w:line="240" w:lineRule="auto"/>
              <w:rPr>
                <w:rFonts w:ascii="Times New Roman" w:hAnsi="Times New Roman" w:cs="Times New Roman"/>
                <w:b/>
                <w:bCs/>
                <w:color w:val="000000"/>
                <w:sz w:val="24"/>
                <w:szCs w:val="24"/>
                <w:lang w:val="ru-RU"/>
              </w:rPr>
            </w:pPr>
            <w:r w:rsidRPr="007649B2">
              <w:rPr>
                <w:rFonts w:ascii="Times New Roman" w:hAnsi="Times New Roman" w:cs="Times New Roman"/>
                <w:color w:val="000000"/>
                <w:sz w:val="24"/>
                <w:szCs w:val="24"/>
                <w:shd w:val="clear" w:color="auto" w:fill="FFFFFF"/>
                <w:lang w:val="ru-RU"/>
              </w:rPr>
              <w:t>практическая работа</w:t>
            </w:r>
          </w:p>
        </w:tc>
      </w:tr>
      <w:tr w:rsidR="00300A0C" w:rsidRPr="000C6E58">
        <w:trPr>
          <w:trHeight w:val="495"/>
        </w:trPr>
        <w:tc>
          <w:tcPr>
            <w:tcW w:w="10692" w:type="dxa"/>
            <w:gridSpan w:val="7"/>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shd w:val="clear" w:color="auto" w:fill="FFFFFF"/>
                <w:lang w:val="ru-RU"/>
              </w:rPr>
            </w:pPr>
            <w:r w:rsidRPr="007649B2">
              <w:rPr>
                <w:rFonts w:ascii="Times New Roman" w:hAnsi="Times New Roman" w:cs="Times New Roman"/>
                <w:b/>
                <w:bCs/>
                <w:color w:val="000000"/>
                <w:sz w:val="24"/>
                <w:szCs w:val="24"/>
                <w:shd w:val="clear" w:color="auto" w:fill="FFFFFF"/>
                <w:lang w:val="ru-RU"/>
              </w:rPr>
              <w:t xml:space="preserve">Раздел </w:t>
            </w:r>
            <w:r>
              <w:rPr>
                <w:rFonts w:ascii="Times New Roman" w:hAnsi="Times New Roman" w:cs="Times New Roman"/>
                <w:b/>
                <w:bCs/>
                <w:color w:val="000000"/>
                <w:sz w:val="24"/>
                <w:szCs w:val="24"/>
                <w:shd w:val="clear" w:color="auto" w:fill="FFFFFF"/>
                <w:lang w:val="ru-RU"/>
              </w:rPr>
              <w:t>8</w:t>
            </w:r>
            <w:r w:rsidRPr="007649B2">
              <w:rPr>
                <w:rFonts w:ascii="Times New Roman" w:hAnsi="Times New Roman" w:cs="Times New Roman"/>
                <w:b/>
                <w:bCs/>
                <w:color w:val="000000"/>
                <w:sz w:val="24"/>
                <w:szCs w:val="24"/>
                <w:shd w:val="clear" w:color="auto" w:fill="FFFFFF"/>
                <w:lang w:val="ru-RU"/>
              </w:rPr>
              <w:t>. Человек как член общества  10ч.</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49</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Труд делает человека человеком</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50</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Подвиг: как узнать героя?</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51</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Люди в обществе: духовно-нравственное взаимовлияние</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52</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Проблемы современного общества как отражение его духовно-нравственного самосознания</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53</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Духовно-нравственные ориентиры социальных отношений</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54</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Гуманизм как сущностная характеристика духовно-нравственной культуры народов России</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55</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Социальные профессии; их важность для сохранения духовно-нравственного облика общества</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56</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Выдающиеся благотворители в  истории. Благотворительность как нравственный долг</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57</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Выдающиеся ученые России</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58</w:t>
            </w:r>
          </w:p>
        </w:tc>
        <w:tc>
          <w:tcPr>
            <w:tcW w:w="2619" w:type="dxa"/>
          </w:tcPr>
          <w:p w:rsidR="00300A0C" w:rsidRPr="007649B2" w:rsidRDefault="00300A0C" w:rsidP="0075552B">
            <w:pPr>
              <w:autoSpaceDE w:val="0"/>
              <w:autoSpaceDN w:val="0"/>
              <w:spacing w:after="0" w:line="24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 xml:space="preserve">Моя профессия </w:t>
            </w:r>
          </w:p>
          <w:p w:rsidR="00300A0C" w:rsidRPr="007649B2" w:rsidRDefault="00300A0C" w:rsidP="0075552B">
            <w:pPr>
              <w:autoSpaceDE w:val="0"/>
              <w:autoSpaceDN w:val="0"/>
              <w:spacing w:after="0" w:line="24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 практическое занятие)</w:t>
            </w:r>
          </w:p>
        </w:tc>
        <w:tc>
          <w:tcPr>
            <w:tcW w:w="788" w:type="dxa"/>
          </w:tcPr>
          <w:p w:rsidR="00300A0C" w:rsidRPr="007649B2" w:rsidRDefault="00300A0C" w:rsidP="0075552B">
            <w:pPr>
              <w:autoSpaceDE w:val="0"/>
              <w:autoSpaceDN w:val="0"/>
              <w:spacing w:after="0" w:line="24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0,5</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 практическое занятие</w:t>
            </w:r>
          </w:p>
        </w:tc>
      </w:tr>
      <w:tr w:rsidR="00300A0C" w:rsidRPr="000C6E58">
        <w:trPr>
          <w:trHeight w:val="495"/>
        </w:trPr>
        <w:tc>
          <w:tcPr>
            <w:tcW w:w="10692" w:type="dxa"/>
            <w:gridSpan w:val="7"/>
          </w:tcPr>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r w:rsidRPr="007649B2">
              <w:rPr>
                <w:rFonts w:ascii="Times New Roman" w:hAnsi="Times New Roman" w:cs="Times New Roman"/>
                <w:b/>
                <w:bCs/>
                <w:color w:val="000000"/>
                <w:sz w:val="24"/>
                <w:szCs w:val="24"/>
                <w:lang w:val="ru-RU"/>
              </w:rPr>
              <w:t xml:space="preserve">Раздел </w:t>
            </w:r>
            <w:r>
              <w:rPr>
                <w:rFonts w:ascii="Times New Roman" w:hAnsi="Times New Roman" w:cs="Times New Roman"/>
                <w:b/>
                <w:bCs/>
                <w:color w:val="000000"/>
                <w:sz w:val="24"/>
                <w:szCs w:val="24"/>
                <w:lang w:val="ru-RU"/>
              </w:rPr>
              <w:t>9</w:t>
            </w:r>
            <w:r w:rsidRPr="007649B2">
              <w:rPr>
                <w:rFonts w:ascii="Times New Roman" w:hAnsi="Times New Roman" w:cs="Times New Roman"/>
                <w:b/>
                <w:bCs/>
                <w:color w:val="000000"/>
                <w:sz w:val="24"/>
                <w:szCs w:val="24"/>
                <w:lang w:val="ru-RU"/>
              </w:rPr>
              <w:t>. Родина и патриотизм  8 ч.</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59</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Гражданин</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60</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Патриотизм</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61</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Защита Родины: подвиг или долг?</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62</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Государство . Россия – наша Родина.</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63</w:t>
            </w:r>
          </w:p>
        </w:tc>
        <w:tc>
          <w:tcPr>
            <w:tcW w:w="2619" w:type="dxa"/>
          </w:tcPr>
          <w:p w:rsidR="00300A0C" w:rsidRPr="007649B2" w:rsidRDefault="00300A0C" w:rsidP="0075552B">
            <w:pPr>
              <w:autoSpaceDE w:val="0"/>
              <w:autoSpaceDN w:val="0"/>
              <w:spacing w:after="0" w:line="24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 xml:space="preserve">Гражданская идентичность </w:t>
            </w:r>
          </w:p>
          <w:p w:rsidR="00300A0C" w:rsidRPr="007649B2" w:rsidRDefault="00300A0C" w:rsidP="0075552B">
            <w:pPr>
              <w:autoSpaceDE w:val="0"/>
              <w:autoSpaceDN w:val="0"/>
              <w:spacing w:after="0" w:line="24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(практическое занятие)</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0,5</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 практическое занятие</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64</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Моя школа и мой класс (практическое занятие)</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0,5</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 практическое занятие</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65</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Человек: какой он? (практическое занятие)</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0,5</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 практическое занятие</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66</w:t>
            </w:r>
          </w:p>
        </w:tc>
        <w:tc>
          <w:tcPr>
            <w:tcW w:w="2619" w:type="dxa"/>
          </w:tcPr>
          <w:p w:rsidR="00300A0C" w:rsidRPr="007649B2" w:rsidRDefault="00300A0C" w:rsidP="0075552B">
            <w:pPr>
              <w:autoSpaceDE w:val="0"/>
              <w:autoSpaceDN w:val="0"/>
              <w:spacing w:after="0" w:line="24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 xml:space="preserve">Человек и культура </w:t>
            </w:r>
          </w:p>
          <w:p w:rsidR="00300A0C" w:rsidRPr="007649B2" w:rsidRDefault="00300A0C" w:rsidP="0075552B">
            <w:pPr>
              <w:autoSpaceDE w:val="0"/>
              <w:autoSpaceDN w:val="0"/>
              <w:spacing w:after="0" w:line="24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 проект)</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10692" w:type="dxa"/>
            <w:gridSpan w:val="7"/>
          </w:tcPr>
          <w:p w:rsidR="00300A0C" w:rsidRPr="007649B2" w:rsidRDefault="00300A0C" w:rsidP="0075552B">
            <w:pPr>
              <w:autoSpaceDE w:val="0"/>
              <w:autoSpaceDN w:val="0"/>
              <w:spacing w:after="0" w:line="240" w:lineRule="auto"/>
              <w:ind w:left="180" w:right="-14"/>
              <w:jc w:val="both"/>
              <w:rPr>
                <w:rFonts w:ascii="Times New Roman" w:hAnsi="Times New Roman" w:cs="Times New Roman"/>
                <w:b/>
                <w:bCs/>
                <w:color w:val="000000"/>
                <w:w w:val="97"/>
                <w:sz w:val="24"/>
                <w:szCs w:val="24"/>
                <w:lang w:val="ru-RU"/>
              </w:rPr>
            </w:pPr>
            <w:r w:rsidRPr="007649B2">
              <w:rPr>
                <w:rFonts w:ascii="Times New Roman" w:hAnsi="Times New Roman" w:cs="Times New Roman"/>
                <w:b/>
                <w:bCs/>
                <w:color w:val="000000"/>
                <w:w w:val="97"/>
                <w:sz w:val="24"/>
                <w:szCs w:val="24"/>
                <w:lang w:val="ru-RU"/>
              </w:rPr>
              <w:t xml:space="preserve">Раздел </w:t>
            </w:r>
            <w:r>
              <w:rPr>
                <w:rFonts w:ascii="Times New Roman" w:hAnsi="Times New Roman" w:cs="Times New Roman"/>
                <w:b/>
                <w:bCs/>
                <w:color w:val="000000"/>
                <w:w w:val="97"/>
                <w:sz w:val="24"/>
                <w:szCs w:val="24"/>
                <w:lang w:val="ru-RU"/>
              </w:rPr>
              <w:t>10</w:t>
            </w:r>
            <w:r w:rsidRPr="007649B2">
              <w:rPr>
                <w:rFonts w:ascii="Times New Roman" w:hAnsi="Times New Roman" w:cs="Times New Roman"/>
                <w:b/>
                <w:bCs/>
                <w:color w:val="000000"/>
                <w:w w:val="97"/>
                <w:sz w:val="24"/>
                <w:szCs w:val="24"/>
                <w:lang w:val="ru-RU"/>
              </w:rPr>
              <w:t>. Обобщение 2ч.</w:t>
            </w:r>
          </w:p>
          <w:p w:rsidR="00300A0C" w:rsidRPr="007649B2" w:rsidRDefault="00300A0C" w:rsidP="0075552B">
            <w:pPr>
              <w:autoSpaceDE w:val="0"/>
              <w:autoSpaceDN w:val="0"/>
              <w:spacing w:after="0" w:line="240" w:lineRule="auto"/>
              <w:rPr>
                <w:rFonts w:ascii="Times New Roman" w:hAnsi="Times New Roman" w:cs="Times New Roman"/>
                <w:sz w:val="24"/>
                <w:szCs w:val="24"/>
                <w:lang w:val="ru-RU"/>
              </w:rPr>
            </w:pP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67</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Итоговый проект «Что значит быть человеком?»</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w:t>
            </w:r>
          </w:p>
        </w:tc>
      </w:tr>
      <w:tr w:rsidR="00300A0C" w:rsidRPr="007649B2">
        <w:trPr>
          <w:trHeight w:val="495"/>
        </w:trPr>
        <w:tc>
          <w:tcPr>
            <w:tcW w:w="580"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68</w:t>
            </w:r>
          </w:p>
        </w:tc>
        <w:tc>
          <w:tcPr>
            <w:tcW w:w="2619" w:type="dxa"/>
          </w:tcPr>
          <w:p w:rsidR="00300A0C" w:rsidRPr="007649B2" w:rsidRDefault="00300A0C" w:rsidP="0075552B">
            <w:pPr>
              <w:autoSpaceDE w:val="0"/>
              <w:autoSpaceDN w:val="0"/>
              <w:spacing w:after="320" w:line="230" w:lineRule="auto"/>
              <w:rPr>
                <w:rFonts w:ascii="Times New Roman" w:hAnsi="Times New Roman" w:cs="Times New Roman"/>
                <w:color w:val="000000"/>
                <w:sz w:val="24"/>
                <w:szCs w:val="24"/>
                <w:lang w:val="ru-RU"/>
              </w:rPr>
            </w:pPr>
            <w:r w:rsidRPr="007649B2">
              <w:rPr>
                <w:rFonts w:ascii="Times New Roman" w:hAnsi="Times New Roman" w:cs="Times New Roman"/>
                <w:color w:val="000000"/>
                <w:sz w:val="24"/>
                <w:szCs w:val="24"/>
                <w:lang w:val="ru-RU"/>
              </w:rPr>
              <w:t>Итоговое повторение по курсу</w:t>
            </w:r>
          </w:p>
        </w:tc>
        <w:tc>
          <w:tcPr>
            <w:tcW w:w="788"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714"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0</w:t>
            </w:r>
          </w:p>
        </w:tc>
        <w:tc>
          <w:tcPr>
            <w:tcW w:w="178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r w:rsidRPr="007649B2">
              <w:rPr>
                <w:rFonts w:ascii="Times New Roman" w:hAnsi="Times New Roman" w:cs="Times New Roman"/>
                <w:b/>
                <w:bCs/>
                <w:color w:val="000000"/>
                <w:sz w:val="24"/>
                <w:szCs w:val="24"/>
                <w:lang w:val="ru-RU"/>
              </w:rPr>
              <w:t>1</w:t>
            </w:r>
          </w:p>
        </w:tc>
        <w:tc>
          <w:tcPr>
            <w:tcW w:w="1323" w:type="dxa"/>
          </w:tcPr>
          <w:p w:rsidR="00300A0C" w:rsidRPr="007649B2" w:rsidRDefault="00300A0C" w:rsidP="0075552B">
            <w:pPr>
              <w:autoSpaceDE w:val="0"/>
              <w:autoSpaceDN w:val="0"/>
              <w:spacing w:after="320" w:line="230" w:lineRule="auto"/>
              <w:rPr>
                <w:rFonts w:ascii="Times New Roman" w:hAnsi="Times New Roman" w:cs="Times New Roman"/>
                <w:b/>
                <w:bCs/>
                <w:color w:val="000000"/>
                <w:sz w:val="24"/>
                <w:szCs w:val="24"/>
                <w:lang w:val="ru-RU"/>
              </w:rPr>
            </w:pPr>
          </w:p>
        </w:tc>
        <w:tc>
          <w:tcPr>
            <w:tcW w:w="1885" w:type="dxa"/>
          </w:tcPr>
          <w:p w:rsidR="00300A0C" w:rsidRPr="007649B2" w:rsidRDefault="00300A0C" w:rsidP="0075552B">
            <w:pPr>
              <w:spacing w:after="0" w:line="240" w:lineRule="auto"/>
              <w:rPr>
                <w:rFonts w:ascii="Times New Roman" w:hAnsi="Times New Roman" w:cs="Times New Roman"/>
                <w:color w:val="000000"/>
                <w:sz w:val="24"/>
                <w:szCs w:val="24"/>
                <w:shd w:val="clear" w:color="auto" w:fill="FFFFFF"/>
                <w:lang w:val="ru-RU"/>
              </w:rPr>
            </w:pPr>
            <w:r w:rsidRPr="007649B2">
              <w:rPr>
                <w:rFonts w:ascii="Times New Roman" w:hAnsi="Times New Roman" w:cs="Times New Roman"/>
                <w:color w:val="000000"/>
                <w:sz w:val="24"/>
                <w:szCs w:val="24"/>
                <w:shd w:val="clear" w:color="auto" w:fill="FFFFFF"/>
                <w:lang w:val="ru-RU"/>
              </w:rPr>
              <w:t>устный опрос</w:t>
            </w:r>
          </w:p>
        </w:tc>
      </w:tr>
    </w:tbl>
    <w:p w:rsidR="00300A0C" w:rsidRPr="007649B2" w:rsidRDefault="00300A0C" w:rsidP="002A399F">
      <w:pPr>
        <w:autoSpaceDE w:val="0"/>
        <w:autoSpaceDN w:val="0"/>
        <w:spacing w:after="320" w:line="230" w:lineRule="auto"/>
        <w:rPr>
          <w:rFonts w:ascii="Times New Roman" w:hAnsi="Times New Roman" w:cs="Times New Roman"/>
          <w:b/>
          <w:bCs/>
          <w:color w:val="000000"/>
          <w:sz w:val="24"/>
          <w:szCs w:val="24"/>
          <w:lang w:val="ru-RU"/>
        </w:rPr>
      </w:pPr>
    </w:p>
    <w:p w:rsidR="00300A0C" w:rsidRPr="007649B2" w:rsidRDefault="00300A0C">
      <w:pPr>
        <w:autoSpaceDE w:val="0"/>
        <w:autoSpaceDN w:val="0"/>
        <w:spacing w:after="320" w:line="230" w:lineRule="auto"/>
        <w:rPr>
          <w:rFonts w:ascii="Times New Roman" w:hAnsi="Times New Roman" w:cs="Times New Roman"/>
          <w:b/>
          <w:bCs/>
          <w:color w:val="000000"/>
          <w:sz w:val="24"/>
          <w:szCs w:val="24"/>
          <w:lang w:val="ru-RU"/>
        </w:rPr>
      </w:pPr>
    </w:p>
    <w:p w:rsidR="00300A0C" w:rsidRPr="007649B2" w:rsidRDefault="00300A0C">
      <w:pPr>
        <w:autoSpaceDE w:val="0"/>
        <w:autoSpaceDN w:val="0"/>
        <w:spacing w:after="320" w:line="230" w:lineRule="auto"/>
        <w:rPr>
          <w:rFonts w:ascii="Times New Roman" w:hAnsi="Times New Roman" w:cs="Times New Roman"/>
          <w:b/>
          <w:bCs/>
          <w:color w:val="000000"/>
          <w:sz w:val="24"/>
          <w:szCs w:val="24"/>
          <w:lang w:val="ru-RU"/>
        </w:rPr>
      </w:pPr>
    </w:p>
    <w:p w:rsidR="00300A0C" w:rsidRPr="007649B2" w:rsidRDefault="00300A0C">
      <w:pPr>
        <w:autoSpaceDE w:val="0"/>
        <w:autoSpaceDN w:val="0"/>
        <w:spacing w:after="320" w:line="230" w:lineRule="auto"/>
        <w:rPr>
          <w:rFonts w:ascii="Times New Roman" w:hAnsi="Times New Roman" w:cs="Times New Roman"/>
          <w:b/>
          <w:bCs/>
          <w:color w:val="000000"/>
          <w:sz w:val="24"/>
          <w:szCs w:val="24"/>
          <w:lang w:val="ru-RU"/>
        </w:rPr>
      </w:pPr>
    </w:p>
    <w:p w:rsidR="00300A0C" w:rsidRPr="007649B2" w:rsidRDefault="00300A0C">
      <w:pPr>
        <w:autoSpaceDE w:val="0"/>
        <w:autoSpaceDN w:val="0"/>
        <w:spacing w:after="320" w:line="230" w:lineRule="auto"/>
        <w:rPr>
          <w:sz w:val="24"/>
          <w:szCs w:val="24"/>
          <w:lang w:val="ru-RU"/>
        </w:rPr>
      </w:pPr>
    </w:p>
    <w:p w:rsidR="00300A0C" w:rsidRPr="007649B2" w:rsidRDefault="00300A0C">
      <w:pPr>
        <w:rPr>
          <w:sz w:val="24"/>
          <w:szCs w:val="24"/>
          <w:lang w:val="ru-RU"/>
        </w:rPr>
        <w:sectPr w:rsidR="00300A0C" w:rsidRPr="007649B2">
          <w:pgSz w:w="11900" w:h="16840"/>
          <w:pgMar w:top="298" w:right="650" w:bottom="520" w:left="666" w:header="720" w:footer="720" w:gutter="0"/>
          <w:cols w:space="720" w:equalWidth="0">
            <w:col w:w="10584"/>
          </w:cols>
          <w:docGrid w:linePitch="360"/>
        </w:sectPr>
      </w:pPr>
    </w:p>
    <w:p w:rsidR="00300A0C" w:rsidRPr="007649B2" w:rsidRDefault="00300A0C" w:rsidP="0024263F">
      <w:pPr>
        <w:shd w:val="clear" w:color="auto" w:fill="FFFFFF"/>
        <w:tabs>
          <w:tab w:val="left" w:pos="0"/>
        </w:tabs>
        <w:spacing w:after="0" w:line="240" w:lineRule="auto"/>
        <w:jc w:val="both"/>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 xml:space="preserve">4. УЧЕБНО-МЕТОДИЧЕСКОЕ ОБЕСПЕЧЕНИЕ ОБРАЗОВАТЕЛЬНОГО ПРОЦЕССА </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ОБЯЗАТЕЛЬНЫЕ УЧЕБНЫЕ МАТЕРИАЛЫ ДЛЯ УЧЕНИКА</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Виноградова Н.Ф.  Основы духовно-нравственной культуры народов России: 5 класс: </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учебник для учащихся общеобразовательных учреждений / Н.Ф. Виноградова,</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В.И. Власенко, А.В. Поляков. – М.: Вентана-Граф, 2020.</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МЕТОДИЧЕСКИЕ МАТЕРИАЛЫ ДЛЯ УЧИТЕЛЯ</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1. Основы духовно-нравственной культуры народов России: 5 класс: методические рекомендации/</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Н.Ф. Виноградова. – М.: Вентана-Граф, 2019</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2.</w:t>
      </w:r>
      <w:r w:rsidRPr="007649B2">
        <w:rPr>
          <w:rFonts w:ascii="Times New Roman" w:hAnsi="Times New Roman" w:cs="Times New Roman"/>
          <w:sz w:val="24"/>
          <w:szCs w:val="24"/>
          <w:lang w:val="ru-RU"/>
        </w:rPr>
        <w:tab/>
        <w:t>Тишкова В.А., Шапошникова Т.Д. «Книга для учителя». Москва, «Просвещение», 2010.</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3. Религии мира: история, культура, вероучение: учебное пособие / под общ. ред. </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А.О. Чубарьяна и Г.М. Бонгард-Левина. - М.: ОЛМА Медиагрупп, 2016. - 398 с.: ил.</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4.</w:t>
      </w:r>
      <w:r w:rsidRPr="007649B2">
        <w:rPr>
          <w:rFonts w:ascii="Times New Roman" w:hAnsi="Times New Roman" w:cs="Times New Roman"/>
          <w:sz w:val="24"/>
          <w:szCs w:val="24"/>
          <w:lang w:val="ru-RU"/>
        </w:rPr>
        <w:tab/>
        <w:t>Токарев С. А. Религии в истории народов мира / С. А. Токарев. - изд. 5-е, испр. и доп.</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 М. : Республика, 2005. - 542 с.: ил.- (Библиотека: религия, культура, наука).</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5.</w:t>
      </w:r>
      <w:r w:rsidRPr="007649B2">
        <w:rPr>
          <w:rFonts w:ascii="Times New Roman" w:hAnsi="Times New Roman" w:cs="Times New Roman"/>
          <w:sz w:val="24"/>
          <w:szCs w:val="24"/>
          <w:lang w:val="ru-RU"/>
        </w:rPr>
        <w:tab/>
        <w:t>Адамова А.Г. Духовность как ценностная основа личности // Совершенствование</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 учебно-воспитательного процесса в образовательном учреждении: Сб.науч.тр.Ч.2. – М., 2017.</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6.</w:t>
      </w:r>
      <w:r w:rsidRPr="007649B2">
        <w:rPr>
          <w:rFonts w:ascii="Times New Roman" w:hAnsi="Times New Roman" w:cs="Times New Roman"/>
          <w:sz w:val="24"/>
          <w:szCs w:val="24"/>
          <w:lang w:val="ru-RU"/>
        </w:rPr>
        <w:tab/>
        <w:t>Метлик И.В. Религия и образование в светской школе. – М., 2014.</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ЦИФРОВЫЕ ОБРАЗОВАТЕЛЬНЫЕ РЕСУРСЫ И РЕСУРСЫ СЕТИ ИНТЕРНЕТ</w:t>
      </w:r>
    </w:p>
    <w:p w:rsidR="00300A0C" w:rsidRPr="007649B2" w:rsidRDefault="00300A0C" w:rsidP="000C6E58">
      <w:pPr>
        <w:pStyle w:val="ListParagraph"/>
        <w:numPr>
          <w:ilvl w:val="0"/>
          <w:numId w:val="13"/>
        </w:numPr>
        <w:shd w:val="clear" w:color="auto" w:fill="FFFFFF"/>
        <w:tabs>
          <w:tab w:val="left" w:pos="284"/>
        </w:tabs>
        <w:spacing w:after="0" w:line="240" w:lineRule="auto"/>
        <w:ind w:hanging="720"/>
        <w:jc w:val="both"/>
        <w:rPr>
          <w:rFonts w:ascii="Times New Roman" w:hAnsi="Times New Roman" w:cs="Times New Roman"/>
          <w:sz w:val="24"/>
          <w:szCs w:val="24"/>
          <w:lang w:val="ru-RU" w:eastAsia="ru-RU"/>
        </w:rPr>
      </w:pPr>
      <w:hyperlink r:id="rId36" w:history="1">
        <w:r w:rsidRPr="007649B2">
          <w:rPr>
            <w:rStyle w:val="Hyperlink"/>
            <w:rFonts w:ascii="Times New Roman" w:hAnsi="Times New Roman" w:cs="Times New Roman"/>
            <w:sz w:val="24"/>
            <w:szCs w:val="24"/>
            <w:lang w:eastAsia="ru-RU"/>
          </w:rPr>
          <w:t>http</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scool</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collection</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edu</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ru</w:t>
        </w:r>
      </w:hyperlink>
      <w:r w:rsidRPr="007649B2">
        <w:rPr>
          <w:rFonts w:ascii="Times New Roman" w:hAnsi="Times New Roman" w:cs="Times New Roman"/>
          <w:sz w:val="24"/>
          <w:szCs w:val="24"/>
          <w:lang w:val="ru-RU" w:eastAsia="ru-RU"/>
        </w:rPr>
        <w:t xml:space="preserve"> - Единая коллекция Цифровых образовательных ресурсов </w:t>
      </w:r>
    </w:p>
    <w:p w:rsidR="00300A0C" w:rsidRPr="007649B2" w:rsidRDefault="00300A0C" w:rsidP="000C6E58">
      <w:pPr>
        <w:pStyle w:val="ListParagraph"/>
        <w:numPr>
          <w:ilvl w:val="0"/>
          <w:numId w:val="13"/>
        </w:numPr>
        <w:shd w:val="clear" w:color="auto" w:fill="FFFFFF"/>
        <w:tabs>
          <w:tab w:val="left" w:pos="284"/>
        </w:tabs>
        <w:spacing w:after="0" w:line="240" w:lineRule="auto"/>
        <w:ind w:hanging="720"/>
        <w:jc w:val="both"/>
        <w:rPr>
          <w:rFonts w:ascii="Times New Roman" w:hAnsi="Times New Roman" w:cs="Times New Roman"/>
          <w:sz w:val="24"/>
          <w:szCs w:val="24"/>
          <w:lang w:val="ru-RU"/>
        </w:rPr>
      </w:pPr>
      <w:hyperlink r:id="rId37" w:history="1">
        <w:r w:rsidRPr="007649B2">
          <w:rPr>
            <w:rStyle w:val="Hyperlink"/>
            <w:rFonts w:ascii="Times New Roman" w:hAnsi="Times New Roman" w:cs="Times New Roman"/>
            <w:sz w:val="24"/>
            <w:szCs w:val="24"/>
            <w:lang w:eastAsia="ru-RU"/>
          </w:rPr>
          <w:t>https</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resh</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edu</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ru</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special</w:t>
        </w:r>
        <w:r w:rsidRPr="007649B2">
          <w:rPr>
            <w:rStyle w:val="Hyperlink"/>
            <w:rFonts w:ascii="Times New Roman" w:hAnsi="Times New Roman" w:cs="Times New Roman"/>
            <w:sz w:val="24"/>
            <w:szCs w:val="24"/>
            <w:lang w:val="ru-RU" w:eastAsia="ru-RU"/>
          </w:rPr>
          <w:t>-</w:t>
        </w:r>
        <w:r w:rsidRPr="007649B2">
          <w:rPr>
            <w:rStyle w:val="Hyperlink"/>
            <w:rFonts w:ascii="Times New Roman" w:hAnsi="Times New Roman" w:cs="Times New Roman"/>
            <w:sz w:val="24"/>
            <w:szCs w:val="24"/>
            <w:lang w:eastAsia="ru-RU"/>
          </w:rPr>
          <w:t>course</w:t>
        </w:r>
        <w:r w:rsidRPr="007649B2">
          <w:rPr>
            <w:rStyle w:val="Hyperlink"/>
            <w:rFonts w:ascii="Times New Roman" w:hAnsi="Times New Roman" w:cs="Times New Roman"/>
            <w:sz w:val="24"/>
            <w:szCs w:val="24"/>
            <w:lang w:val="ru-RU" w:eastAsia="ru-RU"/>
          </w:rPr>
          <w:t>/</w:t>
        </w:r>
      </w:hyperlink>
      <w:r w:rsidRPr="007649B2">
        <w:rPr>
          <w:rFonts w:ascii="Times New Roman" w:hAnsi="Times New Roman" w:cs="Times New Roman"/>
          <w:sz w:val="24"/>
          <w:szCs w:val="24"/>
          <w:lang w:val="ru-RU" w:eastAsia="ru-RU"/>
        </w:rPr>
        <w:t xml:space="preserve"> - Российская электронная школа</w:t>
      </w:r>
    </w:p>
    <w:p w:rsidR="00300A0C" w:rsidRPr="007649B2" w:rsidRDefault="00300A0C" w:rsidP="000C6E58">
      <w:pPr>
        <w:pStyle w:val="ListParagraph"/>
        <w:numPr>
          <w:ilvl w:val="0"/>
          <w:numId w:val="13"/>
        </w:numPr>
        <w:ind w:left="284" w:hanging="284"/>
        <w:jc w:val="both"/>
        <w:rPr>
          <w:rFonts w:ascii="Times New Roman" w:hAnsi="Times New Roman" w:cs="Times New Roman"/>
          <w:color w:val="000000"/>
          <w:sz w:val="24"/>
          <w:szCs w:val="24"/>
          <w:lang w:val="ru-RU"/>
        </w:rPr>
      </w:pPr>
      <w:hyperlink r:id="rId38" w:history="1">
        <w:r w:rsidRPr="007649B2">
          <w:rPr>
            <w:rStyle w:val="Hyperlink"/>
            <w:rFonts w:ascii="Times New Roman" w:hAnsi="Times New Roman" w:cs="Times New Roman"/>
            <w:sz w:val="24"/>
            <w:szCs w:val="24"/>
            <w:lang w:val="ru-RU"/>
          </w:rPr>
          <w:t>https://uchi.ru/-</w:t>
        </w:r>
      </w:hyperlink>
      <w:r w:rsidRPr="007649B2">
        <w:rPr>
          <w:rFonts w:ascii="Times New Roman" w:hAnsi="Times New Roman" w:cs="Times New Roman"/>
          <w:sz w:val="24"/>
          <w:szCs w:val="24"/>
          <w:lang w:val="ru-RU"/>
        </w:rPr>
        <w:t xml:space="preserve"> </w:t>
      </w:r>
      <w:r w:rsidRPr="007649B2">
        <w:rPr>
          <w:rFonts w:ascii="Times New Roman" w:hAnsi="Times New Roman" w:cs="Times New Roman"/>
          <w:color w:val="000000"/>
          <w:sz w:val="24"/>
          <w:szCs w:val="24"/>
          <w:shd w:val="clear" w:color="auto" w:fill="FFFFFF"/>
          <w:lang w:val="ru-RU"/>
        </w:rPr>
        <w:t>Учи.ру</w:t>
      </w:r>
      <w:r w:rsidRPr="007649B2">
        <w:rPr>
          <w:rFonts w:ascii="Times New Roman" w:hAnsi="Times New Roman" w:cs="Times New Roman"/>
          <w:color w:val="000000"/>
          <w:sz w:val="24"/>
          <w:szCs w:val="24"/>
          <w:shd w:val="clear" w:color="auto" w:fill="FFFFFF"/>
        </w:rPr>
        <w:t> </w:t>
      </w:r>
      <w:r w:rsidRPr="007649B2">
        <w:rPr>
          <w:rFonts w:ascii="Times New Roman" w:hAnsi="Times New Roman" w:cs="Times New Roman"/>
          <w:color w:val="000000"/>
          <w:sz w:val="24"/>
          <w:szCs w:val="24"/>
          <w:shd w:val="clear" w:color="auto" w:fill="FFFFFF"/>
          <w:lang w:val="ru-RU"/>
        </w:rPr>
        <w:t>—отечественная онлайн-платформа</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МАТЕРИАЛЬНО-ТЕХНИЧЕСКОЕ ОБЕСПЕЧЕНИЕ ОБРАЗОВАТЕЛЬНОГО ПРОЦЕССА УЧЕБНОЕ ОБОРУДОВАНИЕ</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Учебники</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Мультимедийный проектор, интерактивная доска, персональный компьютер</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Электронные пособия </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7649B2">
        <w:rPr>
          <w:rFonts w:ascii="Times New Roman" w:hAnsi="Times New Roman" w:cs="Times New Roman"/>
          <w:b/>
          <w:bCs/>
          <w:sz w:val="24"/>
          <w:szCs w:val="24"/>
          <w:lang w:val="ru-RU"/>
        </w:rPr>
        <w:t>ОБОРУДОВАНИЕ ДЛЯ ПРОВЕДЕНИЯ ПРАКТИЧЕСКИХ РАБОТ</w:t>
      </w:r>
    </w:p>
    <w:p w:rsidR="00300A0C" w:rsidRPr="007649B2" w:rsidRDefault="00300A0C"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7649B2">
        <w:rPr>
          <w:rFonts w:ascii="Times New Roman" w:hAnsi="Times New Roman" w:cs="Times New Roman"/>
          <w:sz w:val="24"/>
          <w:szCs w:val="24"/>
          <w:lang w:val="ru-RU"/>
        </w:rPr>
        <w:t xml:space="preserve">Рабочая тетрадь </w:t>
      </w:r>
    </w:p>
    <w:sectPr w:rsidR="00300A0C" w:rsidRPr="007649B2" w:rsidSect="0024263F">
      <w:pgSz w:w="11900" w:h="16840"/>
      <w:pgMar w:top="1134" w:right="701" w:bottom="1134" w:left="1440" w:header="720" w:footer="720" w:gutter="0"/>
      <w:cols w:space="720" w:equalWidth="0">
        <w:col w:w="9759"/>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B12693A"/>
    <w:lvl w:ilvl="0">
      <w:start w:val="1"/>
      <w:numFmt w:val="decimal"/>
      <w:lvlText w:val="%1."/>
      <w:lvlJc w:val="left"/>
      <w:pPr>
        <w:tabs>
          <w:tab w:val="num" w:pos="1080"/>
        </w:tabs>
        <w:ind w:left="1080" w:hanging="360"/>
      </w:pPr>
    </w:lvl>
  </w:abstractNum>
  <w:abstractNum w:abstractNumId="1">
    <w:nsid w:val="FFFFFF7F"/>
    <w:multiLevelType w:val="singleLevel"/>
    <w:tmpl w:val="38441652"/>
    <w:lvl w:ilvl="0">
      <w:start w:val="1"/>
      <w:numFmt w:val="decimal"/>
      <w:lvlText w:val="%1."/>
      <w:lvlJc w:val="left"/>
      <w:pPr>
        <w:tabs>
          <w:tab w:val="num" w:pos="720"/>
        </w:tabs>
        <w:ind w:left="720" w:hanging="360"/>
      </w:pPr>
    </w:lvl>
  </w:abstractNum>
  <w:abstractNum w:abstractNumId="2">
    <w:nsid w:val="FFFFFF82"/>
    <w:multiLevelType w:val="singleLevel"/>
    <w:tmpl w:val="F3EAFDEC"/>
    <w:lvl w:ilvl="0">
      <w:start w:val="1"/>
      <w:numFmt w:val="bullet"/>
      <w:lvlText w:val=""/>
      <w:lvlJc w:val="left"/>
      <w:pPr>
        <w:tabs>
          <w:tab w:val="num" w:pos="1080"/>
        </w:tabs>
        <w:ind w:left="1080" w:hanging="360"/>
      </w:pPr>
      <w:rPr>
        <w:rFonts w:ascii="Symbol" w:hAnsi="Symbol" w:cs="Symbol" w:hint="default"/>
      </w:rPr>
    </w:lvl>
  </w:abstractNum>
  <w:abstractNum w:abstractNumId="3">
    <w:nsid w:val="FFFFFF83"/>
    <w:multiLevelType w:val="singleLevel"/>
    <w:tmpl w:val="3D1EFFD4"/>
    <w:lvl w:ilvl="0">
      <w:start w:val="1"/>
      <w:numFmt w:val="bullet"/>
      <w:lvlText w:val=""/>
      <w:lvlJc w:val="left"/>
      <w:pPr>
        <w:tabs>
          <w:tab w:val="num" w:pos="720"/>
        </w:tabs>
        <w:ind w:left="720" w:hanging="360"/>
      </w:pPr>
      <w:rPr>
        <w:rFonts w:ascii="Symbol" w:hAnsi="Symbol" w:cs="Symbol" w:hint="default"/>
      </w:rPr>
    </w:lvl>
  </w:abstractNum>
  <w:abstractNum w:abstractNumId="4">
    <w:nsid w:val="FFFFFF88"/>
    <w:multiLevelType w:val="singleLevel"/>
    <w:tmpl w:val="D268610A"/>
    <w:lvl w:ilvl="0">
      <w:start w:val="1"/>
      <w:numFmt w:val="decimal"/>
      <w:pStyle w:val="ListNumber"/>
      <w:lvlText w:val="%1."/>
      <w:lvlJc w:val="left"/>
      <w:pPr>
        <w:tabs>
          <w:tab w:val="num" w:pos="360"/>
        </w:tabs>
        <w:ind w:left="360" w:hanging="360"/>
      </w:pPr>
    </w:lvl>
  </w:abstractNum>
  <w:abstractNum w:abstractNumId="5">
    <w:nsid w:val="FFFFFF89"/>
    <w:multiLevelType w:val="singleLevel"/>
    <w:tmpl w:val="29761A62"/>
    <w:lvl w:ilvl="0">
      <w:start w:val="1"/>
      <w:numFmt w:val="bullet"/>
      <w:lvlText w:val=""/>
      <w:lvlJc w:val="left"/>
      <w:pPr>
        <w:tabs>
          <w:tab w:val="num" w:pos="360"/>
        </w:tabs>
        <w:ind w:left="360" w:hanging="360"/>
      </w:pPr>
      <w:rPr>
        <w:rFonts w:ascii="Symbol" w:hAnsi="Symbol" w:cs="Symbol" w:hint="default"/>
      </w:rPr>
    </w:lvl>
  </w:abstractNum>
  <w:abstractNum w:abstractNumId="6">
    <w:nsid w:val="4D61401D"/>
    <w:multiLevelType w:val="hybridMultilevel"/>
    <w:tmpl w:val="7AA483FA"/>
    <w:lvl w:ilvl="0" w:tplc="BB682A56">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5"/>
  </w:num>
  <w:num w:numId="8">
    <w:abstractNumId w:val="3"/>
  </w:num>
  <w:num w:numId="9">
    <w:abstractNumId w:val="2"/>
  </w:num>
  <w:num w:numId="10">
    <w:abstractNumId w:val="1"/>
  </w:num>
  <w:num w:numId="11">
    <w:abstractNumId w:val="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730"/>
    <w:rsid w:val="00015073"/>
    <w:rsid w:val="00034616"/>
    <w:rsid w:val="0006063C"/>
    <w:rsid w:val="000618DD"/>
    <w:rsid w:val="00075270"/>
    <w:rsid w:val="000B0A24"/>
    <w:rsid w:val="000C6E58"/>
    <w:rsid w:val="000D590E"/>
    <w:rsid w:val="000E21FC"/>
    <w:rsid w:val="001076F6"/>
    <w:rsid w:val="001342D0"/>
    <w:rsid w:val="00142B50"/>
    <w:rsid w:val="001500DD"/>
    <w:rsid w:val="0015074B"/>
    <w:rsid w:val="00163D1C"/>
    <w:rsid w:val="00171008"/>
    <w:rsid w:val="001956B3"/>
    <w:rsid w:val="00196494"/>
    <w:rsid w:val="001D6489"/>
    <w:rsid w:val="002233A0"/>
    <w:rsid w:val="00227DDB"/>
    <w:rsid w:val="0024263F"/>
    <w:rsid w:val="00243F5D"/>
    <w:rsid w:val="00263C0B"/>
    <w:rsid w:val="00263F6D"/>
    <w:rsid w:val="00271DB8"/>
    <w:rsid w:val="00277B04"/>
    <w:rsid w:val="0029306E"/>
    <w:rsid w:val="0029639D"/>
    <w:rsid w:val="002A399F"/>
    <w:rsid w:val="002A402A"/>
    <w:rsid w:val="002A7C2C"/>
    <w:rsid w:val="002D0091"/>
    <w:rsid w:val="002D75B4"/>
    <w:rsid w:val="002E1AAE"/>
    <w:rsid w:val="002F3750"/>
    <w:rsid w:val="002F5A59"/>
    <w:rsid w:val="00300A0C"/>
    <w:rsid w:val="00326F90"/>
    <w:rsid w:val="00332BDD"/>
    <w:rsid w:val="0035256C"/>
    <w:rsid w:val="00356DB7"/>
    <w:rsid w:val="003639EA"/>
    <w:rsid w:val="00371EA4"/>
    <w:rsid w:val="00371F7C"/>
    <w:rsid w:val="00387F6A"/>
    <w:rsid w:val="00396484"/>
    <w:rsid w:val="003B454A"/>
    <w:rsid w:val="003B5EE8"/>
    <w:rsid w:val="003E0C67"/>
    <w:rsid w:val="003E63E8"/>
    <w:rsid w:val="003F27AE"/>
    <w:rsid w:val="003F3C5D"/>
    <w:rsid w:val="003F55D6"/>
    <w:rsid w:val="00400B15"/>
    <w:rsid w:val="00436381"/>
    <w:rsid w:val="00455EA2"/>
    <w:rsid w:val="00471D9C"/>
    <w:rsid w:val="004731AC"/>
    <w:rsid w:val="00496F8D"/>
    <w:rsid w:val="004B4702"/>
    <w:rsid w:val="004C045D"/>
    <w:rsid w:val="004C345B"/>
    <w:rsid w:val="004C6D9B"/>
    <w:rsid w:val="004E1214"/>
    <w:rsid w:val="004E2C76"/>
    <w:rsid w:val="004E403D"/>
    <w:rsid w:val="004F30D2"/>
    <w:rsid w:val="005041F9"/>
    <w:rsid w:val="00506214"/>
    <w:rsid w:val="00544A1D"/>
    <w:rsid w:val="00564CF6"/>
    <w:rsid w:val="00587969"/>
    <w:rsid w:val="005A2EF3"/>
    <w:rsid w:val="005C65DE"/>
    <w:rsid w:val="005C7C13"/>
    <w:rsid w:val="006150A6"/>
    <w:rsid w:val="0061670F"/>
    <w:rsid w:val="00617F41"/>
    <w:rsid w:val="0063380C"/>
    <w:rsid w:val="00647476"/>
    <w:rsid w:val="00663B6B"/>
    <w:rsid w:val="00674391"/>
    <w:rsid w:val="00684436"/>
    <w:rsid w:val="006A4C47"/>
    <w:rsid w:val="006D561F"/>
    <w:rsid w:val="006D6077"/>
    <w:rsid w:val="00707BD7"/>
    <w:rsid w:val="00730372"/>
    <w:rsid w:val="00732878"/>
    <w:rsid w:val="00740572"/>
    <w:rsid w:val="0075552B"/>
    <w:rsid w:val="007649AF"/>
    <w:rsid w:val="007649B2"/>
    <w:rsid w:val="00772E1C"/>
    <w:rsid w:val="00791FC4"/>
    <w:rsid w:val="007A2D5E"/>
    <w:rsid w:val="007D62B4"/>
    <w:rsid w:val="007D6796"/>
    <w:rsid w:val="007E3DD5"/>
    <w:rsid w:val="007F0283"/>
    <w:rsid w:val="00845C72"/>
    <w:rsid w:val="00865A56"/>
    <w:rsid w:val="00881A9D"/>
    <w:rsid w:val="00907E3B"/>
    <w:rsid w:val="009340EF"/>
    <w:rsid w:val="00962D68"/>
    <w:rsid w:val="0096372F"/>
    <w:rsid w:val="00971E75"/>
    <w:rsid w:val="009A73E2"/>
    <w:rsid w:val="009B0967"/>
    <w:rsid w:val="009C31D3"/>
    <w:rsid w:val="009C5DCD"/>
    <w:rsid w:val="009C7775"/>
    <w:rsid w:val="00A035BC"/>
    <w:rsid w:val="00A26422"/>
    <w:rsid w:val="00A4025C"/>
    <w:rsid w:val="00A41D88"/>
    <w:rsid w:val="00A51D76"/>
    <w:rsid w:val="00A9617E"/>
    <w:rsid w:val="00AA1D8D"/>
    <w:rsid w:val="00AB38B8"/>
    <w:rsid w:val="00AC1065"/>
    <w:rsid w:val="00AD1B71"/>
    <w:rsid w:val="00B171DE"/>
    <w:rsid w:val="00B23370"/>
    <w:rsid w:val="00B3616A"/>
    <w:rsid w:val="00B47730"/>
    <w:rsid w:val="00B73AD3"/>
    <w:rsid w:val="00BE71A3"/>
    <w:rsid w:val="00BE7705"/>
    <w:rsid w:val="00C13F3B"/>
    <w:rsid w:val="00C14C31"/>
    <w:rsid w:val="00C2147C"/>
    <w:rsid w:val="00C76363"/>
    <w:rsid w:val="00CB0664"/>
    <w:rsid w:val="00CB1789"/>
    <w:rsid w:val="00D01FEB"/>
    <w:rsid w:val="00D84C47"/>
    <w:rsid w:val="00DD4791"/>
    <w:rsid w:val="00DD5787"/>
    <w:rsid w:val="00DD679B"/>
    <w:rsid w:val="00E04641"/>
    <w:rsid w:val="00E10F70"/>
    <w:rsid w:val="00E235CE"/>
    <w:rsid w:val="00E50F36"/>
    <w:rsid w:val="00E96367"/>
    <w:rsid w:val="00EC295C"/>
    <w:rsid w:val="00ED0FE9"/>
    <w:rsid w:val="00EE083F"/>
    <w:rsid w:val="00F61753"/>
    <w:rsid w:val="00F74FA8"/>
    <w:rsid w:val="00F83B64"/>
    <w:rsid w:val="00F93D5A"/>
    <w:rsid w:val="00FC5923"/>
    <w:rsid w:val="00FC693F"/>
    <w:rsid w:val="00FD372A"/>
    <w:rsid w:val="00FE1858"/>
    <w:rsid w:val="00FF5F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C693F"/>
    <w:pPr>
      <w:spacing w:after="200" w:line="276" w:lineRule="auto"/>
    </w:pPr>
    <w:rPr>
      <w:rFonts w:cs="Cambria"/>
      <w:lang w:val="en-US" w:eastAsia="en-US"/>
    </w:rPr>
  </w:style>
  <w:style w:type="paragraph" w:styleId="Heading1">
    <w:name w:val="heading 1"/>
    <w:basedOn w:val="Normal"/>
    <w:next w:val="Normal"/>
    <w:link w:val="Heading1Char"/>
    <w:uiPriority w:val="99"/>
    <w:qFormat/>
    <w:rsid w:val="00FC693F"/>
    <w:pPr>
      <w:keepNext/>
      <w:keepLines/>
      <w:spacing w:before="480" w:after="0"/>
      <w:outlineLvl w:val="0"/>
    </w:pPr>
    <w:rPr>
      <w:rFonts w:ascii="Calibri" w:hAnsi="Calibri" w:cs="Calibri"/>
      <w:b/>
      <w:bCs/>
      <w:color w:val="365F91"/>
      <w:sz w:val="28"/>
      <w:szCs w:val="28"/>
    </w:rPr>
  </w:style>
  <w:style w:type="paragraph" w:styleId="Heading2">
    <w:name w:val="heading 2"/>
    <w:basedOn w:val="Normal"/>
    <w:next w:val="Normal"/>
    <w:link w:val="Heading2Char"/>
    <w:uiPriority w:val="99"/>
    <w:qFormat/>
    <w:rsid w:val="00FC693F"/>
    <w:pPr>
      <w:keepNext/>
      <w:keepLines/>
      <w:spacing w:before="200" w:after="0"/>
      <w:outlineLvl w:val="1"/>
    </w:pPr>
    <w:rPr>
      <w:rFonts w:ascii="Calibri" w:hAnsi="Calibri" w:cs="Calibri"/>
      <w:b/>
      <w:bCs/>
      <w:color w:val="4F81BD"/>
      <w:sz w:val="26"/>
      <w:szCs w:val="26"/>
    </w:rPr>
  </w:style>
  <w:style w:type="paragraph" w:styleId="Heading3">
    <w:name w:val="heading 3"/>
    <w:basedOn w:val="Normal"/>
    <w:next w:val="Normal"/>
    <w:link w:val="Heading3Char"/>
    <w:uiPriority w:val="99"/>
    <w:qFormat/>
    <w:rsid w:val="00FC693F"/>
    <w:pPr>
      <w:keepNext/>
      <w:keepLines/>
      <w:spacing w:before="200" w:after="0"/>
      <w:outlineLvl w:val="2"/>
    </w:pPr>
    <w:rPr>
      <w:rFonts w:ascii="Calibri" w:hAnsi="Calibri" w:cs="Calibri"/>
      <w:b/>
      <w:bCs/>
      <w:color w:val="4F81BD"/>
    </w:rPr>
  </w:style>
  <w:style w:type="paragraph" w:styleId="Heading4">
    <w:name w:val="heading 4"/>
    <w:basedOn w:val="Normal"/>
    <w:next w:val="Normal"/>
    <w:link w:val="Heading4Char"/>
    <w:uiPriority w:val="99"/>
    <w:qFormat/>
    <w:rsid w:val="00FC693F"/>
    <w:pPr>
      <w:keepNext/>
      <w:keepLines/>
      <w:spacing w:before="200" w:after="0"/>
      <w:outlineLvl w:val="3"/>
    </w:pPr>
    <w:rPr>
      <w:rFonts w:ascii="Calibri" w:hAnsi="Calibri" w:cs="Calibri"/>
      <w:b/>
      <w:bCs/>
      <w:i/>
      <w:iCs/>
      <w:color w:val="4F81BD"/>
    </w:rPr>
  </w:style>
  <w:style w:type="paragraph" w:styleId="Heading5">
    <w:name w:val="heading 5"/>
    <w:basedOn w:val="Normal"/>
    <w:next w:val="Normal"/>
    <w:link w:val="Heading5Char"/>
    <w:uiPriority w:val="99"/>
    <w:qFormat/>
    <w:rsid w:val="00FC693F"/>
    <w:pPr>
      <w:keepNext/>
      <w:keepLines/>
      <w:spacing w:before="200" w:after="0"/>
      <w:outlineLvl w:val="4"/>
    </w:pPr>
    <w:rPr>
      <w:rFonts w:ascii="Calibri" w:hAnsi="Calibri" w:cs="Calibri"/>
      <w:color w:val="243F60"/>
    </w:rPr>
  </w:style>
  <w:style w:type="paragraph" w:styleId="Heading6">
    <w:name w:val="heading 6"/>
    <w:basedOn w:val="Normal"/>
    <w:next w:val="Normal"/>
    <w:link w:val="Heading6Char"/>
    <w:uiPriority w:val="99"/>
    <w:qFormat/>
    <w:rsid w:val="00FC693F"/>
    <w:pPr>
      <w:keepNext/>
      <w:keepLines/>
      <w:spacing w:before="200" w:after="0"/>
      <w:outlineLvl w:val="5"/>
    </w:pPr>
    <w:rPr>
      <w:rFonts w:ascii="Calibri" w:hAnsi="Calibri" w:cs="Calibri"/>
      <w:i/>
      <w:iCs/>
      <w:color w:val="243F60"/>
    </w:rPr>
  </w:style>
  <w:style w:type="paragraph" w:styleId="Heading7">
    <w:name w:val="heading 7"/>
    <w:basedOn w:val="Normal"/>
    <w:next w:val="Normal"/>
    <w:link w:val="Heading7Char"/>
    <w:uiPriority w:val="99"/>
    <w:qFormat/>
    <w:rsid w:val="00FC693F"/>
    <w:pPr>
      <w:keepNext/>
      <w:keepLines/>
      <w:spacing w:before="200" w:after="0"/>
      <w:outlineLvl w:val="6"/>
    </w:pPr>
    <w:rPr>
      <w:rFonts w:ascii="Calibri" w:hAnsi="Calibri" w:cs="Calibri"/>
      <w:i/>
      <w:iCs/>
      <w:color w:val="404040"/>
    </w:rPr>
  </w:style>
  <w:style w:type="paragraph" w:styleId="Heading8">
    <w:name w:val="heading 8"/>
    <w:basedOn w:val="Normal"/>
    <w:next w:val="Normal"/>
    <w:link w:val="Heading8Char"/>
    <w:uiPriority w:val="99"/>
    <w:qFormat/>
    <w:rsid w:val="00FC693F"/>
    <w:pPr>
      <w:keepNext/>
      <w:keepLines/>
      <w:spacing w:before="200" w:after="0"/>
      <w:outlineLvl w:val="7"/>
    </w:pPr>
    <w:rPr>
      <w:rFonts w:ascii="Calibri" w:hAnsi="Calibri" w:cs="Calibri"/>
      <w:color w:val="4F81BD"/>
      <w:sz w:val="20"/>
      <w:szCs w:val="20"/>
    </w:rPr>
  </w:style>
  <w:style w:type="paragraph" w:styleId="Heading9">
    <w:name w:val="heading 9"/>
    <w:basedOn w:val="Normal"/>
    <w:next w:val="Normal"/>
    <w:link w:val="Heading9Char"/>
    <w:uiPriority w:val="99"/>
    <w:qFormat/>
    <w:rsid w:val="00FC693F"/>
    <w:pPr>
      <w:keepNext/>
      <w:keepLines/>
      <w:spacing w:before="200" w:after="0"/>
      <w:outlineLvl w:val="8"/>
    </w:pPr>
    <w:rPr>
      <w:rFonts w:ascii="Calibri" w:hAnsi="Calibri" w:cs="Calibri"/>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693F"/>
    <w:rPr>
      <w:rFonts w:ascii="Calibri" w:hAnsi="Calibri" w:cs="Calibri"/>
      <w:b/>
      <w:bCs/>
      <w:color w:val="365F91"/>
      <w:sz w:val="28"/>
      <w:szCs w:val="28"/>
    </w:rPr>
  </w:style>
  <w:style w:type="character" w:customStyle="1" w:styleId="Heading2Char">
    <w:name w:val="Heading 2 Char"/>
    <w:basedOn w:val="DefaultParagraphFont"/>
    <w:link w:val="Heading2"/>
    <w:uiPriority w:val="99"/>
    <w:locked/>
    <w:rsid w:val="00FC693F"/>
    <w:rPr>
      <w:rFonts w:ascii="Calibri" w:hAnsi="Calibri" w:cs="Calibri"/>
      <w:b/>
      <w:bCs/>
      <w:color w:val="4F81BD"/>
      <w:sz w:val="26"/>
      <w:szCs w:val="26"/>
    </w:rPr>
  </w:style>
  <w:style w:type="character" w:customStyle="1" w:styleId="Heading3Char">
    <w:name w:val="Heading 3 Char"/>
    <w:basedOn w:val="DefaultParagraphFont"/>
    <w:link w:val="Heading3"/>
    <w:uiPriority w:val="99"/>
    <w:locked/>
    <w:rsid w:val="00FC693F"/>
    <w:rPr>
      <w:rFonts w:ascii="Calibri" w:hAnsi="Calibri" w:cs="Calibri"/>
      <w:b/>
      <w:bCs/>
      <w:color w:val="4F81BD"/>
    </w:rPr>
  </w:style>
  <w:style w:type="character" w:customStyle="1" w:styleId="Heading4Char">
    <w:name w:val="Heading 4 Char"/>
    <w:basedOn w:val="DefaultParagraphFont"/>
    <w:link w:val="Heading4"/>
    <w:uiPriority w:val="99"/>
    <w:semiHidden/>
    <w:locked/>
    <w:rsid w:val="00FC693F"/>
    <w:rPr>
      <w:rFonts w:ascii="Calibri" w:hAnsi="Calibri" w:cs="Calibri"/>
      <w:b/>
      <w:bCs/>
      <w:i/>
      <w:iCs/>
      <w:color w:val="4F81BD"/>
    </w:rPr>
  </w:style>
  <w:style w:type="character" w:customStyle="1" w:styleId="Heading5Char">
    <w:name w:val="Heading 5 Char"/>
    <w:basedOn w:val="DefaultParagraphFont"/>
    <w:link w:val="Heading5"/>
    <w:uiPriority w:val="99"/>
    <w:semiHidden/>
    <w:locked/>
    <w:rsid w:val="00FC693F"/>
    <w:rPr>
      <w:rFonts w:ascii="Calibri" w:hAnsi="Calibri" w:cs="Calibri"/>
      <w:color w:val="243F60"/>
    </w:rPr>
  </w:style>
  <w:style w:type="character" w:customStyle="1" w:styleId="Heading6Char">
    <w:name w:val="Heading 6 Char"/>
    <w:basedOn w:val="DefaultParagraphFont"/>
    <w:link w:val="Heading6"/>
    <w:uiPriority w:val="99"/>
    <w:semiHidden/>
    <w:locked/>
    <w:rsid w:val="00FC693F"/>
    <w:rPr>
      <w:rFonts w:ascii="Calibri" w:hAnsi="Calibri" w:cs="Calibri"/>
      <w:i/>
      <w:iCs/>
      <w:color w:val="243F60"/>
    </w:rPr>
  </w:style>
  <w:style w:type="character" w:customStyle="1" w:styleId="Heading7Char">
    <w:name w:val="Heading 7 Char"/>
    <w:basedOn w:val="DefaultParagraphFont"/>
    <w:link w:val="Heading7"/>
    <w:uiPriority w:val="99"/>
    <w:semiHidden/>
    <w:locked/>
    <w:rsid w:val="00FC693F"/>
    <w:rPr>
      <w:rFonts w:ascii="Calibri" w:hAnsi="Calibri" w:cs="Calibri"/>
      <w:i/>
      <w:iCs/>
      <w:color w:val="404040"/>
    </w:rPr>
  </w:style>
  <w:style w:type="character" w:customStyle="1" w:styleId="Heading8Char">
    <w:name w:val="Heading 8 Char"/>
    <w:basedOn w:val="DefaultParagraphFont"/>
    <w:link w:val="Heading8"/>
    <w:uiPriority w:val="99"/>
    <w:semiHidden/>
    <w:locked/>
    <w:rsid w:val="00FC693F"/>
    <w:rPr>
      <w:rFonts w:ascii="Calibri" w:hAnsi="Calibri" w:cs="Calibri"/>
      <w:color w:val="4F81BD"/>
      <w:sz w:val="20"/>
      <w:szCs w:val="20"/>
    </w:rPr>
  </w:style>
  <w:style w:type="character" w:customStyle="1" w:styleId="Heading9Char">
    <w:name w:val="Heading 9 Char"/>
    <w:basedOn w:val="DefaultParagraphFont"/>
    <w:link w:val="Heading9"/>
    <w:uiPriority w:val="99"/>
    <w:semiHidden/>
    <w:locked/>
    <w:rsid w:val="00FC693F"/>
    <w:rPr>
      <w:rFonts w:ascii="Calibri" w:hAnsi="Calibri" w:cs="Calibri"/>
      <w:i/>
      <w:iCs/>
      <w:color w:val="404040"/>
      <w:sz w:val="20"/>
      <w:szCs w:val="20"/>
    </w:rPr>
  </w:style>
  <w:style w:type="paragraph" w:styleId="Header">
    <w:name w:val="header"/>
    <w:basedOn w:val="Normal"/>
    <w:link w:val="HeaderChar"/>
    <w:uiPriority w:val="99"/>
    <w:rsid w:val="007F02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0283"/>
  </w:style>
  <w:style w:type="paragraph" w:styleId="Footer">
    <w:name w:val="footer"/>
    <w:basedOn w:val="Normal"/>
    <w:link w:val="FooterChar"/>
    <w:uiPriority w:val="99"/>
    <w:rsid w:val="007F02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F0283"/>
  </w:style>
  <w:style w:type="paragraph" w:styleId="NoSpacing">
    <w:name w:val="No Spacing"/>
    <w:uiPriority w:val="99"/>
    <w:qFormat/>
    <w:rsid w:val="00FC693F"/>
    <w:rPr>
      <w:rFonts w:cs="Cambria"/>
      <w:lang w:val="en-US" w:eastAsia="en-US"/>
    </w:rPr>
  </w:style>
  <w:style w:type="paragraph" w:styleId="Title">
    <w:name w:val="Title"/>
    <w:basedOn w:val="Normal"/>
    <w:next w:val="Normal"/>
    <w:link w:val="TitleChar"/>
    <w:uiPriority w:val="99"/>
    <w:qFormat/>
    <w:rsid w:val="00FC693F"/>
    <w:pPr>
      <w:pBdr>
        <w:bottom w:val="single" w:sz="8" w:space="4" w:color="4F81BD"/>
      </w:pBdr>
      <w:spacing w:after="300" w:line="240" w:lineRule="auto"/>
    </w:pPr>
    <w:rPr>
      <w:rFonts w:ascii="Calibri" w:hAnsi="Calibri" w:cs="Calibri"/>
      <w:color w:val="17365D"/>
      <w:spacing w:val="5"/>
      <w:kern w:val="28"/>
      <w:sz w:val="52"/>
      <w:szCs w:val="52"/>
    </w:rPr>
  </w:style>
  <w:style w:type="character" w:customStyle="1" w:styleId="TitleChar">
    <w:name w:val="Title Char"/>
    <w:basedOn w:val="DefaultParagraphFont"/>
    <w:link w:val="Title"/>
    <w:uiPriority w:val="99"/>
    <w:locked/>
    <w:rsid w:val="00FC693F"/>
    <w:rPr>
      <w:rFonts w:ascii="Calibri" w:hAnsi="Calibri" w:cs="Calibri"/>
      <w:color w:val="17365D"/>
      <w:spacing w:val="5"/>
      <w:kern w:val="28"/>
      <w:sz w:val="52"/>
      <w:szCs w:val="52"/>
    </w:rPr>
  </w:style>
  <w:style w:type="paragraph" w:styleId="Subtitle">
    <w:name w:val="Subtitle"/>
    <w:basedOn w:val="Normal"/>
    <w:next w:val="Normal"/>
    <w:link w:val="SubtitleChar"/>
    <w:uiPriority w:val="99"/>
    <w:qFormat/>
    <w:rsid w:val="00FC693F"/>
    <w:pPr>
      <w:numPr>
        <w:ilvl w:val="1"/>
      </w:numPr>
    </w:pPr>
    <w:rPr>
      <w:rFonts w:ascii="Calibri" w:hAnsi="Calibri" w:cs="Calibri"/>
      <w:i/>
      <w:iCs/>
      <w:color w:val="4F81BD"/>
      <w:spacing w:val="15"/>
      <w:sz w:val="24"/>
      <w:szCs w:val="24"/>
    </w:rPr>
  </w:style>
  <w:style w:type="character" w:customStyle="1" w:styleId="SubtitleChar">
    <w:name w:val="Subtitle Char"/>
    <w:basedOn w:val="DefaultParagraphFont"/>
    <w:link w:val="Subtitle"/>
    <w:uiPriority w:val="99"/>
    <w:locked/>
    <w:rsid w:val="00FC693F"/>
    <w:rPr>
      <w:rFonts w:ascii="Calibri" w:hAnsi="Calibri" w:cs="Calibri"/>
      <w:i/>
      <w:iCs/>
      <w:color w:val="4F81BD"/>
      <w:spacing w:val="15"/>
      <w:sz w:val="24"/>
      <w:szCs w:val="24"/>
    </w:rPr>
  </w:style>
  <w:style w:type="paragraph" w:styleId="ListParagraph">
    <w:name w:val="List Paragraph"/>
    <w:basedOn w:val="Normal"/>
    <w:uiPriority w:val="99"/>
    <w:qFormat/>
    <w:rsid w:val="00FC693F"/>
    <w:pPr>
      <w:ind w:left="720"/>
    </w:pPr>
  </w:style>
  <w:style w:type="paragraph" w:styleId="BodyText">
    <w:name w:val="Body Text"/>
    <w:basedOn w:val="Normal"/>
    <w:link w:val="BodyTextChar"/>
    <w:uiPriority w:val="99"/>
    <w:rsid w:val="00AA1D8D"/>
    <w:pPr>
      <w:spacing w:after="120"/>
    </w:pPr>
  </w:style>
  <w:style w:type="character" w:customStyle="1" w:styleId="BodyTextChar">
    <w:name w:val="Body Text Char"/>
    <w:basedOn w:val="DefaultParagraphFont"/>
    <w:link w:val="BodyText"/>
    <w:uiPriority w:val="99"/>
    <w:locked/>
    <w:rsid w:val="00AA1D8D"/>
  </w:style>
  <w:style w:type="paragraph" w:styleId="BodyText2">
    <w:name w:val="Body Text 2"/>
    <w:basedOn w:val="Normal"/>
    <w:link w:val="BodyText2Char"/>
    <w:uiPriority w:val="99"/>
    <w:rsid w:val="00AA1D8D"/>
    <w:pPr>
      <w:spacing w:after="120" w:line="480" w:lineRule="auto"/>
    </w:pPr>
  </w:style>
  <w:style w:type="character" w:customStyle="1" w:styleId="BodyText2Char">
    <w:name w:val="Body Text 2 Char"/>
    <w:basedOn w:val="DefaultParagraphFont"/>
    <w:link w:val="BodyText2"/>
    <w:uiPriority w:val="99"/>
    <w:locked/>
    <w:rsid w:val="00AA1D8D"/>
  </w:style>
  <w:style w:type="paragraph" w:styleId="BodyText3">
    <w:name w:val="Body Text 3"/>
    <w:basedOn w:val="Normal"/>
    <w:link w:val="BodyText3Char"/>
    <w:uiPriority w:val="99"/>
    <w:rsid w:val="00AA1D8D"/>
    <w:pPr>
      <w:spacing w:after="120"/>
    </w:pPr>
    <w:rPr>
      <w:sz w:val="16"/>
      <w:szCs w:val="16"/>
    </w:rPr>
  </w:style>
  <w:style w:type="character" w:customStyle="1" w:styleId="BodyText3Char">
    <w:name w:val="Body Text 3 Char"/>
    <w:basedOn w:val="DefaultParagraphFont"/>
    <w:link w:val="BodyText3"/>
    <w:uiPriority w:val="99"/>
    <w:locked/>
    <w:rsid w:val="00AA1D8D"/>
    <w:rPr>
      <w:sz w:val="16"/>
      <w:szCs w:val="16"/>
    </w:rPr>
  </w:style>
  <w:style w:type="paragraph" w:styleId="List">
    <w:name w:val="List"/>
    <w:basedOn w:val="Normal"/>
    <w:uiPriority w:val="99"/>
    <w:rsid w:val="00AA1D8D"/>
    <w:pPr>
      <w:ind w:left="360" w:hanging="360"/>
    </w:pPr>
  </w:style>
  <w:style w:type="paragraph" w:styleId="List2">
    <w:name w:val="List 2"/>
    <w:basedOn w:val="Normal"/>
    <w:uiPriority w:val="99"/>
    <w:rsid w:val="00326F90"/>
    <w:pPr>
      <w:ind w:left="720" w:hanging="360"/>
    </w:pPr>
  </w:style>
  <w:style w:type="paragraph" w:styleId="List3">
    <w:name w:val="List 3"/>
    <w:basedOn w:val="Normal"/>
    <w:uiPriority w:val="99"/>
    <w:rsid w:val="00326F90"/>
    <w:pPr>
      <w:ind w:left="1080" w:hanging="360"/>
    </w:pPr>
  </w:style>
  <w:style w:type="paragraph" w:styleId="ListBullet">
    <w:name w:val="List Bullet"/>
    <w:basedOn w:val="Normal"/>
    <w:uiPriority w:val="99"/>
    <w:rsid w:val="00326F90"/>
    <w:pPr>
      <w:numPr>
        <w:numId w:val="1"/>
      </w:numPr>
    </w:pPr>
  </w:style>
  <w:style w:type="paragraph" w:styleId="ListBullet2">
    <w:name w:val="List Bullet 2"/>
    <w:basedOn w:val="Normal"/>
    <w:uiPriority w:val="99"/>
    <w:rsid w:val="00326F90"/>
    <w:pPr>
      <w:numPr>
        <w:numId w:val="2"/>
      </w:numPr>
    </w:pPr>
  </w:style>
  <w:style w:type="paragraph" w:styleId="ListBullet3">
    <w:name w:val="List Bullet 3"/>
    <w:basedOn w:val="Normal"/>
    <w:uiPriority w:val="99"/>
    <w:rsid w:val="00326F90"/>
    <w:pPr>
      <w:numPr>
        <w:numId w:val="3"/>
      </w:numPr>
    </w:pPr>
  </w:style>
  <w:style w:type="paragraph" w:styleId="ListNumber">
    <w:name w:val="List Number"/>
    <w:basedOn w:val="Normal"/>
    <w:uiPriority w:val="99"/>
    <w:rsid w:val="00326F90"/>
    <w:pPr>
      <w:numPr>
        <w:numId w:val="4"/>
      </w:numPr>
    </w:pPr>
  </w:style>
  <w:style w:type="paragraph" w:styleId="ListNumber2">
    <w:name w:val="List Number 2"/>
    <w:basedOn w:val="Normal"/>
    <w:uiPriority w:val="99"/>
    <w:rsid w:val="0029639D"/>
    <w:pPr>
      <w:numPr>
        <w:numId w:val="5"/>
      </w:numPr>
    </w:pPr>
  </w:style>
  <w:style w:type="paragraph" w:styleId="ListNumber3">
    <w:name w:val="List Number 3"/>
    <w:basedOn w:val="Normal"/>
    <w:uiPriority w:val="99"/>
    <w:rsid w:val="0029639D"/>
    <w:pPr>
      <w:numPr>
        <w:numId w:val="6"/>
      </w:numPr>
    </w:pPr>
  </w:style>
  <w:style w:type="paragraph" w:styleId="ListContinue">
    <w:name w:val="List Continue"/>
    <w:basedOn w:val="Normal"/>
    <w:uiPriority w:val="99"/>
    <w:rsid w:val="0029639D"/>
    <w:pPr>
      <w:spacing w:after="120"/>
      <w:ind w:left="360"/>
    </w:pPr>
  </w:style>
  <w:style w:type="paragraph" w:styleId="ListContinue2">
    <w:name w:val="List Continue 2"/>
    <w:basedOn w:val="Normal"/>
    <w:uiPriority w:val="99"/>
    <w:rsid w:val="0029639D"/>
    <w:pPr>
      <w:spacing w:after="120"/>
      <w:ind w:left="720"/>
    </w:pPr>
  </w:style>
  <w:style w:type="paragraph" w:styleId="ListContinue3">
    <w:name w:val="List Continue 3"/>
    <w:basedOn w:val="Normal"/>
    <w:uiPriority w:val="99"/>
    <w:rsid w:val="0029639D"/>
    <w:pPr>
      <w:spacing w:after="120"/>
      <w:ind w:left="1080"/>
    </w:pPr>
  </w:style>
  <w:style w:type="paragraph" w:styleId="MacroText">
    <w:name w:val="macro"/>
    <w:link w:val="MacroTextChar"/>
    <w:uiPriority w:val="99"/>
    <w:semiHidden/>
    <w:rsid w:val="0029639D"/>
    <w:pPr>
      <w:tabs>
        <w:tab w:val="left" w:pos="576"/>
        <w:tab w:val="left" w:pos="1152"/>
        <w:tab w:val="left" w:pos="1728"/>
        <w:tab w:val="left" w:pos="2304"/>
        <w:tab w:val="left" w:pos="2880"/>
        <w:tab w:val="left" w:pos="3456"/>
        <w:tab w:val="left" w:pos="4032"/>
      </w:tabs>
      <w:spacing w:after="200" w:line="276" w:lineRule="auto"/>
    </w:pPr>
    <w:rPr>
      <w:rFonts w:ascii="Courier" w:hAnsi="Courier" w:cs="Courier"/>
      <w:sz w:val="20"/>
      <w:szCs w:val="20"/>
      <w:lang w:val="en-US" w:eastAsia="en-US"/>
    </w:rPr>
  </w:style>
  <w:style w:type="character" w:customStyle="1" w:styleId="MacroTextChar">
    <w:name w:val="Macro Text Char"/>
    <w:basedOn w:val="DefaultParagraphFont"/>
    <w:link w:val="MacroText"/>
    <w:uiPriority w:val="99"/>
    <w:semiHidden/>
    <w:locked/>
    <w:rsid w:val="0029639D"/>
    <w:rPr>
      <w:rFonts w:ascii="Courier" w:hAnsi="Courier" w:cs="Courier"/>
      <w:lang w:val="en-US" w:eastAsia="en-US"/>
    </w:rPr>
  </w:style>
  <w:style w:type="paragraph" w:styleId="Quote">
    <w:name w:val="Quote"/>
    <w:basedOn w:val="Normal"/>
    <w:next w:val="Normal"/>
    <w:link w:val="QuoteChar"/>
    <w:uiPriority w:val="99"/>
    <w:qFormat/>
    <w:rsid w:val="00FC693F"/>
    <w:rPr>
      <w:i/>
      <w:iCs/>
      <w:color w:val="000000"/>
    </w:rPr>
  </w:style>
  <w:style w:type="character" w:customStyle="1" w:styleId="QuoteChar">
    <w:name w:val="Quote Char"/>
    <w:basedOn w:val="DefaultParagraphFont"/>
    <w:link w:val="Quote"/>
    <w:uiPriority w:val="99"/>
    <w:locked/>
    <w:rsid w:val="00FC693F"/>
    <w:rPr>
      <w:i/>
      <w:iCs/>
      <w:color w:val="000000"/>
    </w:rPr>
  </w:style>
  <w:style w:type="paragraph" w:styleId="Caption">
    <w:name w:val="caption"/>
    <w:basedOn w:val="Normal"/>
    <w:next w:val="Normal"/>
    <w:uiPriority w:val="99"/>
    <w:qFormat/>
    <w:rsid w:val="00FC693F"/>
    <w:pPr>
      <w:spacing w:line="240" w:lineRule="auto"/>
    </w:pPr>
    <w:rPr>
      <w:b/>
      <w:bCs/>
      <w:color w:val="4F81BD"/>
      <w:sz w:val="18"/>
      <w:szCs w:val="18"/>
    </w:rPr>
  </w:style>
  <w:style w:type="character" w:styleId="Strong">
    <w:name w:val="Strong"/>
    <w:basedOn w:val="DefaultParagraphFont"/>
    <w:uiPriority w:val="99"/>
    <w:qFormat/>
    <w:rsid w:val="00FC693F"/>
    <w:rPr>
      <w:b/>
      <w:bCs/>
    </w:rPr>
  </w:style>
  <w:style w:type="character" w:styleId="Emphasis">
    <w:name w:val="Emphasis"/>
    <w:basedOn w:val="DefaultParagraphFont"/>
    <w:uiPriority w:val="99"/>
    <w:qFormat/>
    <w:rsid w:val="00FC693F"/>
    <w:rPr>
      <w:i/>
      <w:iCs/>
    </w:rPr>
  </w:style>
  <w:style w:type="paragraph" w:styleId="IntenseQuote">
    <w:name w:val="Intense Quote"/>
    <w:basedOn w:val="Normal"/>
    <w:next w:val="Normal"/>
    <w:link w:val="IntenseQuoteChar"/>
    <w:uiPriority w:val="99"/>
    <w:qFormat/>
    <w:rsid w:val="00FC693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FC693F"/>
    <w:rPr>
      <w:b/>
      <w:bCs/>
      <w:i/>
      <w:iCs/>
      <w:color w:val="4F81BD"/>
    </w:rPr>
  </w:style>
  <w:style w:type="character" w:styleId="SubtleEmphasis">
    <w:name w:val="Subtle Emphasis"/>
    <w:basedOn w:val="DefaultParagraphFont"/>
    <w:uiPriority w:val="99"/>
    <w:qFormat/>
    <w:rsid w:val="00FC693F"/>
    <w:rPr>
      <w:i/>
      <w:iCs/>
      <w:color w:val="808080"/>
    </w:rPr>
  </w:style>
  <w:style w:type="character" w:styleId="IntenseEmphasis">
    <w:name w:val="Intense Emphasis"/>
    <w:basedOn w:val="DefaultParagraphFont"/>
    <w:uiPriority w:val="99"/>
    <w:qFormat/>
    <w:rsid w:val="00FC693F"/>
    <w:rPr>
      <w:b/>
      <w:bCs/>
      <w:i/>
      <w:iCs/>
      <w:color w:val="4F81BD"/>
    </w:rPr>
  </w:style>
  <w:style w:type="character" w:styleId="SubtleReference">
    <w:name w:val="Subtle Reference"/>
    <w:basedOn w:val="DefaultParagraphFont"/>
    <w:uiPriority w:val="99"/>
    <w:qFormat/>
    <w:rsid w:val="00FC693F"/>
    <w:rPr>
      <w:smallCaps/>
      <w:color w:val="C0504D"/>
      <w:u w:val="single"/>
    </w:rPr>
  </w:style>
  <w:style w:type="character" w:styleId="IntenseReference">
    <w:name w:val="Intense Reference"/>
    <w:basedOn w:val="DefaultParagraphFont"/>
    <w:uiPriority w:val="99"/>
    <w:qFormat/>
    <w:rsid w:val="00FC693F"/>
    <w:rPr>
      <w:b/>
      <w:bCs/>
      <w:smallCaps/>
      <w:color w:val="C0504D"/>
      <w:spacing w:val="5"/>
      <w:u w:val="single"/>
    </w:rPr>
  </w:style>
  <w:style w:type="character" w:styleId="BookTitle">
    <w:name w:val="Book Title"/>
    <w:basedOn w:val="DefaultParagraphFont"/>
    <w:uiPriority w:val="99"/>
    <w:qFormat/>
    <w:rsid w:val="00FC693F"/>
    <w:rPr>
      <w:b/>
      <w:bCs/>
      <w:smallCaps/>
      <w:spacing w:val="5"/>
    </w:rPr>
  </w:style>
  <w:style w:type="paragraph" w:styleId="TOCHeading">
    <w:name w:val="TOC Heading"/>
    <w:basedOn w:val="Heading1"/>
    <w:next w:val="Normal"/>
    <w:uiPriority w:val="99"/>
    <w:qFormat/>
    <w:rsid w:val="00FC693F"/>
    <w:pPr>
      <w:outlineLvl w:val="9"/>
    </w:pPr>
  </w:style>
  <w:style w:type="table" w:styleId="TableGrid">
    <w:name w:val="Table Grid"/>
    <w:basedOn w:val="TableNormal"/>
    <w:uiPriority w:val="99"/>
    <w:rsid w:val="00FC693F"/>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ветлая заливка1"/>
    <w:uiPriority w:val="99"/>
    <w:rsid w:val="00FC693F"/>
    <w:rPr>
      <w:rFonts w:cs="Cambria"/>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FC693F"/>
    <w:rPr>
      <w:rFonts w:cs="Cambria"/>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FC693F"/>
    <w:rPr>
      <w:rFonts w:cs="Cambria"/>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FC693F"/>
    <w:rPr>
      <w:rFonts w:cs="Cambria"/>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FC693F"/>
    <w:rPr>
      <w:rFonts w:cs="Cambria"/>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FC693F"/>
    <w:rPr>
      <w:rFonts w:cs="Cambria"/>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FC693F"/>
    <w:rPr>
      <w:rFonts w:cs="Cambria"/>
      <w:color w:val="E36C0A"/>
      <w:sz w:val="20"/>
      <w:szCs w:val="20"/>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0">
    <w:name w:val="Светлый список1"/>
    <w:uiPriority w:val="99"/>
    <w:rsid w:val="00FC693F"/>
    <w:rPr>
      <w:rFonts w:cs="Cambria"/>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0">
    <w:name w:val="Светлый список - Акцент 11"/>
    <w:uiPriority w:val="99"/>
    <w:rsid w:val="00FC693F"/>
    <w:rPr>
      <w:rFonts w:cs="Cambria"/>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CB0664"/>
    <w:rPr>
      <w:rFonts w:cs="Cambria"/>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CB0664"/>
    <w:rPr>
      <w:rFonts w:cs="Cambria"/>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CB0664"/>
    <w:rPr>
      <w:rFonts w:cs="Cambria"/>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CB0664"/>
    <w:rPr>
      <w:rFonts w:cs="Cambria"/>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CB0664"/>
    <w:rPr>
      <w:rFonts w:cs="Cambria"/>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1">
    <w:name w:val="Светлая сетка1"/>
    <w:uiPriority w:val="99"/>
    <w:rsid w:val="00CB0664"/>
    <w:rPr>
      <w:rFonts w:cs="Cambria"/>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1">
    <w:name w:val="Светлая сетка - Акцент 11"/>
    <w:uiPriority w:val="99"/>
    <w:rsid w:val="00CB0664"/>
    <w:rPr>
      <w:rFonts w:cs="Cambria"/>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CB0664"/>
    <w:rPr>
      <w:rFonts w:cs="Cambria"/>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Times New Roman" w:hAnsi="Calibri" w:cs="Calibr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CB0664"/>
    <w:rPr>
      <w:rFonts w:cs="Cambria"/>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Times New Roman" w:hAnsi="Calibri" w:cs="Calibri"/>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CB0664"/>
    <w:rPr>
      <w:rFonts w:cs="Cambria"/>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Times New Roman" w:hAnsi="Calibri" w:cs="Calibri"/>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CB0664"/>
    <w:rPr>
      <w:rFonts w:cs="Cambria"/>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Times New Roman" w:hAnsi="Calibri" w:cs="Calibri"/>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CB0664"/>
    <w:rPr>
      <w:rFonts w:cs="Cambria"/>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Times New Roman" w:hAnsi="Calibri"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
    <w:name w:val="Средняя заливка 11"/>
    <w:uiPriority w:val="99"/>
    <w:rsid w:val="00CB0664"/>
    <w:rPr>
      <w:rFonts w:cs="Cambria"/>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1">
    <w:name w:val="Средняя заливка 1 - Акцент 11"/>
    <w:uiPriority w:val="99"/>
    <w:rsid w:val="00CB0664"/>
    <w:rPr>
      <w:rFonts w:cs="Cambria"/>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CB0664"/>
    <w:rPr>
      <w:rFonts w:cs="Cambria"/>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CB0664"/>
    <w:rPr>
      <w:rFonts w:cs="Cambria"/>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CB0664"/>
    <w:rPr>
      <w:rFonts w:cs="Cambria"/>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CB0664"/>
    <w:rPr>
      <w:rFonts w:cs="Cambria"/>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CB0664"/>
    <w:rPr>
      <w:rFonts w:cs="Cambria"/>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
    <w:name w:val="Средняя заливка 21"/>
    <w:uiPriority w:val="99"/>
    <w:rsid w:val="00CB0664"/>
    <w:rPr>
      <w:rFonts w:cs="Cambria"/>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2-11">
    <w:name w:val="Средняя заливка 2 - Акцент 11"/>
    <w:uiPriority w:val="99"/>
    <w:rsid w:val="00CB0664"/>
    <w:rPr>
      <w:rFonts w:cs="Cambria"/>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CB0664"/>
    <w:rPr>
      <w:rFonts w:cs="Cambria"/>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CB0664"/>
    <w:rPr>
      <w:rFonts w:cs="Cambria"/>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CB0664"/>
    <w:rPr>
      <w:rFonts w:cs="Cambria"/>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CB0664"/>
    <w:rPr>
      <w:rFonts w:cs="Cambria"/>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CB0664"/>
    <w:rPr>
      <w:rFonts w:cs="Cambria"/>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uiPriority w:val="99"/>
    <w:rsid w:val="00CB0664"/>
    <w:rPr>
      <w:rFonts w:cs="Cambria"/>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0">
    <w:name w:val="Средний список 1 - Акцент 11"/>
    <w:uiPriority w:val="99"/>
    <w:rsid w:val="00CB0664"/>
    <w:rPr>
      <w:rFonts w:cs="Cambria"/>
      <w:color w:val="00000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CB0664"/>
    <w:rPr>
      <w:rFonts w:cs="Cambria"/>
      <w:color w:val="000000"/>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Times New Roman" w:hAnsi="Calibri" w:cs="Calibri"/>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99"/>
    <w:rsid w:val="00CB0664"/>
    <w:rPr>
      <w:rFonts w:cs="Cambria"/>
      <w:color w:val="000000"/>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Times New Roman" w:hAnsi="Calibri" w:cs="Calibri"/>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99"/>
    <w:rsid w:val="00CB0664"/>
    <w:rPr>
      <w:rFonts w:cs="Cambria"/>
      <w:color w:val="000000"/>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Times New Roman" w:hAnsi="Calibri" w:cs="Calibri"/>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99"/>
    <w:rsid w:val="00CB0664"/>
    <w:rPr>
      <w:rFonts w:cs="Cambria"/>
      <w:color w:val="000000"/>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rPr>
        <w:rFonts w:ascii="Calibri" w:eastAsia="Times New Roman" w:hAnsi="Calibri" w:cs="Calibri"/>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99"/>
    <w:rsid w:val="00CB0664"/>
    <w:rPr>
      <w:rFonts w:cs="Cambria"/>
      <w:color w:val="000000"/>
      <w:sz w:val="20"/>
      <w:szCs w:val="20"/>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Times New Roman" w:hAnsi="Calibri" w:cs="Calibri"/>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uiPriority w:val="99"/>
    <w:rsid w:val="00CB0664"/>
    <w:rPr>
      <w:rFonts w:ascii="Calibri" w:hAnsi="Calibri" w:cs="Calibri"/>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CB0664"/>
    <w:rPr>
      <w:rFonts w:ascii="Calibri" w:hAnsi="Calibri" w:cs="Calibri"/>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sid w:val="00CB0664"/>
    <w:rPr>
      <w:rFonts w:ascii="Calibri" w:hAnsi="Calibri" w:cs="Calibri"/>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sid w:val="00CB0664"/>
    <w:rPr>
      <w:rFonts w:ascii="Calibri" w:hAnsi="Calibri" w:cs="Calibri"/>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sid w:val="00CB0664"/>
    <w:rPr>
      <w:rFonts w:ascii="Calibri" w:hAnsi="Calibri" w:cs="Calibri"/>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sid w:val="00CB0664"/>
    <w:rPr>
      <w:rFonts w:ascii="Calibri" w:hAnsi="Calibri" w:cs="Calibri"/>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sid w:val="00CB0664"/>
    <w:rPr>
      <w:rFonts w:ascii="Calibri" w:hAnsi="Calibri" w:cs="Calibri"/>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2">
    <w:name w:val="Средняя сетка 11"/>
    <w:uiPriority w:val="99"/>
    <w:rsid w:val="00CB0664"/>
    <w:rPr>
      <w:rFonts w:cs="Cambria"/>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CB0664"/>
    <w:rPr>
      <w:rFonts w:cs="Cambria"/>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99"/>
    <w:rsid w:val="00CB0664"/>
    <w:rPr>
      <w:rFonts w:cs="Cambria"/>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rsid w:val="00CB0664"/>
    <w:rPr>
      <w:rFonts w:cs="Cambria"/>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99"/>
    <w:rsid w:val="00CB0664"/>
    <w:rPr>
      <w:rFonts w:cs="Cambria"/>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99"/>
    <w:rsid w:val="00CB0664"/>
    <w:rPr>
      <w:rFonts w:cs="Cambria"/>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99"/>
    <w:rsid w:val="00CB0664"/>
    <w:rPr>
      <w:rFonts w:cs="Cambria"/>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1">
    <w:name w:val="Средняя сетка 21"/>
    <w:uiPriority w:val="99"/>
    <w:rsid w:val="00CB0664"/>
    <w:rPr>
      <w:rFonts w:ascii="Calibri" w:hAnsi="Calibri" w:cs="Calibri"/>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CB0664"/>
    <w:rPr>
      <w:rFonts w:ascii="Calibri" w:hAnsi="Calibri" w:cs="Calibri"/>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rsid w:val="00CB0664"/>
    <w:rPr>
      <w:rFonts w:ascii="Calibri" w:hAnsi="Calibri" w:cs="Calibri"/>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sid w:val="00CB0664"/>
    <w:rPr>
      <w:rFonts w:ascii="Calibri" w:hAnsi="Calibri" w:cs="Calibri"/>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rsid w:val="00CB0664"/>
    <w:rPr>
      <w:rFonts w:ascii="Calibri" w:hAnsi="Calibri" w:cs="Calibri"/>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rsid w:val="00CB0664"/>
    <w:rPr>
      <w:rFonts w:ascii="Calibri" w:hAnsi="Calibri" w:cs="Calibri"/>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rsid w:val="00CB0664"/>
    <w:rPr>
      <w:rFonts w:ascii="Calibri" w:hAnsi="Calibri" w:cs="Calibri"/>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
    <w:name w:val="Средняя сетка 31"/>
    <w:uiPriority w:val="99"/>
    <w:rsid w:val="00CB0664"/>
    <w:rPr>
      <w:rFonts w:cs="Cambria"/>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CB0664"/>
    <w:rPr>
      <w:rFonts w:cs="Cambria"/>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CB0664"/>
    <w:rPr>
      <w:rFonts w:cs="Cambria"/>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CB0664"/>
    <w:rPr>
      <w:rFonts w:cs="Cambria"/>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CB0664"/>
    <w:rPr>
      <w:rFonts w:cs="Cambria"/>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CB0664"/>
    <w:rPr>
      <w:rFonts w:cs="Cambria"/>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CB0664"/>
    <w:rPr>
      <w:rFonts w:cs="Cambria"/>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2">
    <w:name w:val="Темный список1"/>
    <w:uiPriority w:val="99"/>
    <w:rsid w:val="00CB0664"/>
    <w:rPr>
      <w:rFonts w:cs="Cambria"/>
      <w:color w:val="FFFFFF"/>
      <w:sz w:val="20"/>
      <w:szCs w:val="20"/>
    </w:rPr>
    <w:tblPr>
      <w:tblStyleRowBandSize w:val="1"/>
      <w:tblStyleColBandSize w:val="1"/>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CB0664"/>
    <w:rPr>
      <w:rFonts w:cs="Cambria"/>
      <w:color w:val="FFFFFF"/>
      <w:sz w:val="20"/>
      <w:szCs w:val="20"/>
    </w:rPr>
    <w:tblPr>
      <w:tblStyleRowBandSize w:val="1"/>
      <w:tblStyleColBandSize w:val="1"/>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CB0664"/>
    <w:rPr>
      <w:rFonts w:cs="Cambria"/>
      <w:color w:val="FFFFFF"/>
      <w:sz w:val="20"/>
      <w:szCs w:val="20"/>
    </w:rPr>
    <w:tblPr>
      <w:tblStyleRowBandSize w:val="1"/>
      <w:tblStyleColBandSize w:val="1"/>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CB0664"/>
    <w:rPr>
      <w:rFonts w:cs="Cambria"/>
      <w:color w:val="FFFFFF"/>
      <w:sz w:val="20"/>
      <w:szCs w:val="20"/>
    </w:rPr>
    <w:tblPr>
      <w:tblStyleRowBandSize w:val="1"/>
      <w:tblStyleColBandSize w:val="1"/>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CB0664"/>
    <w:rPr>
      <w:rFonts w:cs="Cambria"/>
      <w:color w:val="FFFFFF"/>
      <w:sz w:val="20"/>
      <w:szCs w:val="20"/>
    </w:rPr>
    <w:tblPr>
      <w:tblStyleRowBandSize w:val="1"/>
      <w:tblStyleColBandSize w:val="1"/>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CB0664"/>
    <w:rPr>
      <w:rFonts w:cs="Cambria"/>
      <w:color w:val="FFFFFF"/>
      <w:sz w:val="20"/>
      <w:szCs w:val="20"/>
    </w:rPr>
    <w:tblPr>
      <w:tblStyleRowBandSize w:val="1"/>
      <w:tblStyleColBandSize w:val="1"/>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CB0664"/>
    <w:rPr>
      <w:rFonts w:cs="Cambria"/>
      <w:color w:val="FFFFFF"/>
      <w:sz w:val="20"/>
      <w:szCs w:val="20"/>
    </w:rPr>
    <w:tblPr>
      <w:tblStyleRowBandSize w:val="1"/>
      <w:tblStyleColBandSize w:val="1"/>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Цветная заливка1"/>
    <w:uiPriority w:val="99"/>
    <w:rsid w:val="00CB0664"/>
    <w:rPr>
      <w:rFonts w:cs="Cambria"/>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CB0664"/>
    <w:rPr>
      <w:rFonts w:cs="Cambria"/>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rsid w:val="00CB0664"/>
    <w:rPr>
      <w:rFonts w:cs="Cambria"/>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rsid w:val="00CB0664"/>
    <w:rPr>
      <w:rFonts w:cs="Cambria"/>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99"/>
    <w:rsid w:val="00CB0664"/>
    <w:rPr>
      <w:rFonts w:cs="Cambria"/>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rsid w:val="00CB0664"/>
    <w:rPr>
      <w:rFonts w:cs="Cambria"/>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rsid w:val="00CB0664"/>
    <w:rPr>
      <w:rFonts w:cs="Cambria"/>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4">
    <w:name w:val="Цветной список1"/>
    <w:uiPriority w:val="99"/>
    <w:rsid w:val="00CB0664"/>
    <w:rPr>
      <w:rFonts w:cs="Cambria"/>
      <w:color w:val="000000"/>
      <w:sz w:val="20"/>
      <w:szCs w:val="20"/>
    </w:rPr>
    <w:tblPr>
      <w:tblStyleRowBandSize w:val="1"/>
      <w:tblStyleColBandSize w:val="1"/>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CB0664"/>
    <w:rPr>
      <w:rFonts w:cs="Cambria"/>
      <w:color w:val="000000"/>
      <w:sz w:val="20"/>
      <w:szCs w:val="20"/>
    </w:rPr>
    <w:tblPr>
      <w:tblStyleRowBandSize w:val="1"/>
      <w:tblStyleColBandSize w:val="1"/>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99"/>
    <w:rsid w:val="00CB0664"/>
    <w:rPr>
      <w:rFonts w:cs="Cambria"/>
      <w:color w:val="000000"/>
      <w:sz w:val="20"/>
      <w:szCs w:val="20"/>
    </w:rPr>
    <w:tblPr>
      <w:tblStyleRowBandSize w:val="1"/>
      <w:tblStyleColBandSize w:val="1"/>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99"/>
    <w:rsid w:val="00CB0664"/>
    <w:rPr>
      <w:rFonts w:cs="Cambria"/>
      <w:color w:val="000000"/>
      <w:sz w:val="20"/>
      <w:szCs w:val="20"/>
    </w:rPr>
    <w:tblPr>
      <w:tblStyleRowBandSize w:val="1"/>
      <w:tblStyleColBandSize w:val="1"/>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99"/>
    <w:rsid w:val="00CB0664"/>
    <w:rPr>
      <w:rFonts w:cs="Cambria"/>
      <w:color w:val="000000"/>
      <w:sz w:val="20"/>
      <w:szCs w:val="20"/>
    </w:rPr>
    <w:tblPr>
      <w:tblStyleRowBandSize w:val="1"/>
      <w:tblStyleColBandSize w:val="1"/>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99"/>
    <w:rsid w:val="00CB0664"/>
    <w:rPr>
      <w:rFonts w:cs="Cambria"/>
      <w:color w:val="000000"/>
      <w:sz w:val="20"/>
      <w:szCs w:val="20"/>
    </w:rPr>
    <w:tblPr>
      <w:tblStyleRowBandSize w:val="1"/>
      <w:tblStyleColBandSize w:val="1"/>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99"/>
    <w:rsid w:val="00CB0664"/>
    <w:rPr>
      <w:rFonts w:cs="Cambria"/>
      <w:color w:val="000000"/>
      <w:sz w:val="20"/>
      <w:szCs w:val="20"/>
    </w:rPr>
    <w:tblPr>
      <w:tblStyleRowBandSize w:val="1"/>
      <w:tblStyleColBandSize w:val="1"/>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5">
    <w:name w:val="Цветная сетка1"/>
    <w:uiPriority w:val="99"/>
    <w:rsid w:val="00CB0664"/>
    <w:rPr>
      <w:rFonts w:cs="Cambria"/>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CB0664"/>
    <w:rPr>
      <w:rFonts w:cs="Cambria"/>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99"/>
    <w:rsid w:val="00CB0664"/>
    <w:rPr>
      <w:rFonts w:cs="Cambria"/>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99"/>
    <w:rsid w:val="00CB0664"/>
    <w:rPr>
      <w:rFonts w:cs="Cambria"/>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99"/>
    <w:rsid w:val="00CB0664"/>
    <w:rPr>
      <w:rFonts w:cs="Cambria"/>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99"/>
    <w:rsid w:val="00CB0664"/>
    <w:rPr>
      <w:rFonts w:cs="Cambria"/>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99"/>
    <w:rsid w:val="00CB0664"/>
    <w:rPr>
      <w:rFonts w:cs="Cambria"/>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Hyperlink">
    <w:name w:val="Hyperlink"/>
    <w:basedOn w:val="DefaultParagraphFont"/>
    <w:uiPriority w:val="99"/>
    <w:rsid w:val="00617F41"/>
    <w:rPr>
      <w:color w:val="0000FF"/>
      <w:u w:val="single"/>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link w:val="NormalWebChar"/>
    <w:uiPriority w:val="99"/>
    <w:rsid w:val="00674391"/>
    <w:pPr>
      <w:spacing w:before="100" w:beforeAutospacing="1" w:after="100" w:afterAutospacing="1" w:line="240" w:lineRule="auto"/>
    </w:pPr>
    <w:rPr>
      <w:rFonts w:cs="Times New Roman"/>
      <w:sz w:val="24"/>
      <w:szCs w:val="24"/>
      <w:lang w:val="ru-RU" w:eastAsia="ru-RU"/>
    </w:rPr>
  </w:style>
  <w:style w:type="table" w:customStyle="1" w:styleId="-112">
    <w:name w:val="Таблица-сетка 1 светлая1"/>
    <w:uiPriority w:val="99"/>
    <w:rsid w:val="00A51D76"/>
    <w:rPr>
      <w:rFonts w:cs="Cambria"/>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A51D76"/>
    <w:rPr>
      <w:color w:val="auto"/>
      <w:shd w:val="clear" w:color="auto" w:fill="auto"/>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ink w:val="NormalWeb"/>
    <w:uiPriority w:val="99"/>
    <w:locked/>
    <w:rsid w:val="00171008"/>
    <w:rPr>
      <w:rFonts w:ascii="Times New Roman" w:hAnsi="Times New Roman" w:cs="Times New Roman"/>
      <w:sz w:val="24"/>
      <w:szCs w:val="24"/>
      <w:lang w:val="ru-RU" w:eastAsia="ru-RU"/>
    </w:rPr>
  </w:style>
  <w:style w:type="character" w:styleId="FollowedHyperlink">
    <w:name w:val="FollowedHyperlink"/>
    <w:basedOn w:val="DefaultParagraphFont"/>
    <w:uiPriority w:val="99"/>
    <w:locked/>
    <w:rsid w:val="001500DD"/>
    <w:rPr>
      <w:color w:val="800080"/>
      <w:u w:val="single"/>
    </w:rPr>
  </w:style>
</w:styles>
</file>

<file path=word/webSettings.xml><?xml version="1.0" encoding="utf-8"?>
<w:webSettings xmlns:r="http://schemas.openxmlformats.org/officeDocument/2006/relationships" xmlns:w="http://schemas.openxmlformats.org/wordprocessingml/2006/main">
  <w:divs>
    <w:div w:id="1942687338">
      <w:marLeft w:val="0"/>
      <w:marRight w:val="0"/>
      <w:marTop w:val="0"/>
      <w:marBottom w:val="0"/>
      <w:divBdr>
        <w:top w:val="none" w:sz="0" w:space="0" w:color="auto"/>
        <w:left w:val="none" w:sz="0" w:space="0" w:color="auto"/>
        <w:bottom w:val="none" w:sz="0" w:space="0" w:color="auto"/>
        <w:right w:val="none" w:sz="0" w:space="0" w:color="auto"/>
      </w:divBdr>
    </w:div>
    <w:div w:id="1942687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hyperlink" Target="https://resh.edu.ru/subject/3/" TargetMode="External"/><Relationship Id="rId18" Type="http://schemas.openxmlformats.org/officeDocument/2006/relationships/hyperlink" Target="http://scool-collection.edu.ru" TargetMode="External"/><Relationship Id="rId26" Type="http://schemas.openxmlformats.org/officeDocument/2006/relationships/hyperlink" Target="https://uchi.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ol-collection.edu.ru" TargetMode="External"/><Relationship Id="rId34" Type="http://schemas.openxmlformats.org/officeDocument/2006/relationships/hyperlink" Target="https://resh.edu.ru/subject/3/" TargetMode="External"/><Relationship Id="rId7" Type="http://schemas.openxmlformats.org/officeDocument/2006/relationships/hyperlink" Target="https://resh.edu.ru/subject/3/" TargetMode="External"/><Relationship Id="rId12" Type="http://schemas.openxmlformats.org/officeDocument/2006/relationships/hyperlink" Target="http://scool-collection.edu.ru" TargetMode="External"/><Relationship Id="rId17" Type="http://schemas.openxmlformats.org/officeDocument/2006/relationships/hyperlink" Target="https://uchi.ru/" TargetMode="External"/><Relationship Id="rId25" Type="http://schemas.openxmlformats.org/officeDocument/2006/relationships/hyperlink" Target="https://resh.edu.ru/subject/3/" TargetMode="External"/><Relationship Id="rId33" Type="http://schemas.openxmlformats.org/officeDocument/2006/relationships/hyperlink" Target="http://scool-collection.edu.ru" TargetMode="External"/><Relationship Id="rId38" Type="http://schemas.openxmlformats.org/officeDocument/2006/relationships/hyperlink" Target="https://uchi.ru/-" TargetMode="External"/><Relationship Id="rId2" Type="http://schemas.openxmlformats.org/officeDocument/2006/relationships/styles" Target="styles.xml"/><Relationship Id="rId16" Type="http://schemas.openxmlformats.org/officeDocument/2006/relationships/hyperlink" Target="https://resh.edu.ru/subject/3/" TargetMode="External"/><Relationship Id="rId20" Type="http://schemas.openxmlformats.org/officeDocument/2006/relationships/hyperlink" Target="https://uchi.ru/" TargetMode="External"/><Relationship Id="rId29"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hyperlink" Target="http://scool-collection.edu.ru" TargetMode="External"/><Relationship Id="rId11" Type="http://schemas.openxmlformats.org/officeDocument/2006/relationships/hyperlink" Target="https://uchi.ru/" TargetMode="External"/><Relationship Id="rId24" Type="http://schemas.openxmlformats.org/officeDocument/2006/relationships/hyperlink" Target="http://scool-collection.edu.ru" TargetMode="External"/><Relationship Id="rId32" Type="http://schemas.openxmlformats.org/officeDocument/2006/relationships/hyperlink" Target="https://uchi.ru/" TargetMode="External"/><Relationship Id="rId37" Type="http://schemas.openxmlformats.org/officeDocument/2006/relationships/hyperlink" Target="https://resh.edu.ru/special-course/" TargetMode="External"/><Relationship Id="rId40"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scool-collection.edu.ru" TargetMode="External"/><Relationship Id="rId23" Type="http://schemas.openxmlformats.org/officeDocument/2006/relationships/hyperlink" Target="https://uchi.ru/" TargetMode="External"/><Relationship Id="rId28" Type="http://schemas.openxmlformats.org/officeDocument/2006/relationships/hyperlink" Target="https://resh.edu.ru/subject/3/" TargetMode="External"/><Relationship Id="rId36" Type="http://schemas.openxmlformats.org/officeDocument/2006/relationships/hyperlink" Target="http://scool-collection.edu.ru" TargetMode="External"/><Relationship Id="rId10" Type="http://schemas.openxmlformats.org/officeDocument/2006/relationships/hyperlink" Target="https://resh.edu.ru/subject/3/" TargetMode="External"/><Relationship Id="rId19" Type="http://schemas.openxmlformats.org/officeDocument/2006/relationships/hyperlink" Target="https://resh.edu.ru/subject/3/" TargetMode="External"/><Relationship Id="rId31" Type="http://schemas.openxmlformats.org/officeDocument/2006/relationships/hyperlink" Target="https://resh.edu.ru/subject/3/" TargetMode="External"/><Relationship Id="rId4" Type="http://schemas.openxmlformats.org/officeDocument/2006/relationships/webSettings" Target="webSettings.xml"/><Relationship Id="rId9" Type="http://schemas.openxmlformats.org/officeDocument/2006/relationships/hyperlink" Target="http://scool-collection.edu.ru" TargetMode="External"/><Relationship Id="rId14" Type="http://schemas.openxmlformats.org/officeDocument/2006/relationships/hyperlink" Target="https://uchi.ru/" TargetMode="External"/><Relationship Id="rId22" Type="http://schemas.openxmlformats.org/officeDocument/2006/relationships/hyperlink" Target="https://resh.edu.ru/subject/3/" TargetMode="External"/><Relationship Id="rId27" Type="http://schemas.openxmlformats.org/officeDocument/2006/relationships/hyperlink" Target="http://scool-collection.edu.ru" TargetMode="External"/><Relationship Id="rId30" Type="http://schemas.openxmlformats.org/officeDocument/2006/relationships/hyperlink" Target="http://scool-collection.edu.ru" TargetMode="External"/><Relationship Id="rId35" Type="http://schemas.openxmlformats.org/officeDocument/2006/relationships/hyperlink" Target="https://uch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407</TotalTime>
  <Pages>36</Pages>
  <Words>8552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subject/>
  <dc:creator>python-docx</dc:creator>
  <cp:keywords/>
  <dc:description>generated by python-docx</dc:description>
  <cp:lastModifiedBy>1</cp:lastModifiedBy>
  <cp:revision>6</cp:revision>
  <dcterms:created xsi:type="dcterms:W3CDTF">2023-09-06T13:21:00Z</dcterms:created>
  <dcterms:modified xsi:type="dcterms:W3CDTF">2023-09-13T06:38:00Z</dcterms:modified>
</cp:coreProperties>
</file>